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26"/>
      </w:tblGrid>
      <w:tr w:rsidR="004879FA" w:rsidTr="00DD6541">
        <w:tc>
          <w:tcPr>
            <w:tcW w:w="14026" w:type="dxa"/>
            <w:tcMar>
              <w:top w:w="8" w:type="dxa"/>
              <w:left w:w="108" w:type="dxa"/>
              <w:bottom w:w="8" w:type="dxa"/>
              <w:right w:w="108" w:type="dxa"/>
            </w:tcMar>
            <w:hideMark/>
          </w:tcPr>
          <w:p w:rsidR="004879FA" w:rsidRDefault="00DD6541">
            <w:pPr>
              <w:rPr>
                <w:color w:val="000000"/>
                <w:sz w:val="20"/>
                <w:szCs w:val="20"/>
              </w:rPr>
            </w:pPr>
            <w:r>
              <w:rPr>
                <w:rFonts w:ascii="Arial" w:eastAsia="Arial" w:hAnsi="Arial" w:cs="Arial"/>
                <w:color w:val="000000"/>
                <w:sz w:val="20"/>
                <w:szCs w:val="20"/>
              </w:rPr>
              <w:t>Summer 2019</w:t>
            </w:r>
          </w:p>
        </w:tc>
      </w:tr>
    </w:tbl>
    <w:p w:rsidR="004879FA" w:rsidRDefault="004879FA">
      <w:pPr>
        <w:rPr>
          <w:rFonts w:ascii="Arial" w:eastAsia="Arial" w:hAnsi="Arial" w:cs="Arial"/>
          <w:sz w:val="20"/>
          <w:szCs w:val="20"/>
        </w:rPr>
      </w:pPr>
    </w:p>
    <w:tbl>
      <w:tblPr>
        <w:tblW w:w="0" w:type="auto"/>
        <w:tblInd w:w="116" w:type="dxa"/>
        <w:tblCellMar>
          <w:left w:w="0" w:type="dxa"/>
          <w:right w:w="0" w:type="dxa"/>
        </w:tblCellMar>
        <w:tblLook w:val="04A0" w:firstRow="1" w:lastRow="0" w:firstColumn="1" w:lastColumn="0" w:noHBand="0" w:noVBand="1"/>
      </w:tblPr>
      <w:tblGrid>
        <w:gridCol w:w="633"/>
        <w:gridCol w:w="1484"/>
        <w:gridCol w:w="1571"/>
        <w:gridCol w:w="3109"/>
        <w:gridCol w:w="1172"/>
        <w:gridCol w:w="872"/>
        <w:gridCol w:w="1447"/>
        <w:gridCol w:w="3651"/>
        <w:gridCol w:w="16"/>
      </w:tblGrid>
      <w:tr w:rsidR="00A732AB" w:rsidTr="00DD6541">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 xml:space="preserve"> No.</w:t>
            </w:r>
          </w:p>
        </w:tc>
        <w:tc>
          <w:tcPr>
            <w:tcW w:w="14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Day / Date</w:t>
            </w:r>
          </w:p>
        </w:tc>
        <w:tc>
          <w:tcPr>
            <w:tcW w:w="1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Time</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 xml:space="preserve">Age </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Venue &amp; Address</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4879FA" w:rsidRDefault="00C40F22">
            <w:pPr>
              <w:rPr>
                <w:color w:val="000000"/>
                <w:sz w:val="20"/>
                <w:szCs w:val="20"/>
              </w:rPr>
            </w:pPr>
            <w:r>
              <w:rPr>
                <w:rFonts w:ascii="Arial" w:eastAsia="Arial" w:hAnsi="Arial" w:cs="Arial"/>
                <w:b/>
                <w:bCs/>
                <w:color w:val="000000"/>
                <w:sz w:val="20"/>
                <w:szCs w:val="20"/>
              </w:rPr>
              <w:t>Contact</w:t>
            </w:r>
          </w:p>
        </w:tc>
        <w:tc>
          <w:tcPr>
            <w:tcW w:w="0" w:type="auto"/>
            <w:tcMar>
              <w:top w:w="5" w:type="dxa"/>
              <w:left w:w="5" w:type="dxa"/>
              <w:bottom w:w="5" w:type="dxa"/>
              <w:right w:w="5" w:type="dxa"/>
            </w:tcMar>
            <w:hideMark/>
          </w:tcPr>
          <w:p w:rsidR="004879FA" w:rsidRDefault="004879FA">
            <w:pPr>
              <w:rPr>
                <w:color w:val="000000"/>
              </w:rPr>
            </w:pPr>
          </w:p>
        </w:tc>
      </w:tr>
      <w:tr w:rsidR="00A732AB" w:rsidTr="00DD6541">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7B40DB">
            <w:pPr>
              <w:rPr>
                <w:rFonts w:ascii="Arial" w:eastAsia="Arial" w:hAnsi="Arial" w:cs="Arial"/>
                <w:color w:val="000000"/>
                <w:sz w:val="20"/>
                <w:szCs w:val="20"/>
              </w:rPr>
            </w:pPr>
            <w:r>
              <w:rPr>
                <w:rFonts w:ascii="Arial" w:eastAsia="Arial" w:hAnsi="Arial" w:cs="Arial"/>
                <w:color w:val="000000"/>
                <w:sz w:val="20"/>
                <w:szCs w:val="20"/>
              </w:rPr>
              <w:t>1</w:t>
            </w:r>
          </w:p>
        </w:tc>
        <w:tc>
          <w:tcPr>
            <w:tcW w:w="14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DD6541">
            <w:pPr>
              <w:rPr>
                <w:rFonts w:ascii="Arial" w:eastAsia="Arial" w:hAnsi="Arial" w:cs="Arial"/>
                <w:color w:val="000000"/>
                <w:sz w:val="20"/>
                <w:szCs w:val="20"/>
              </w:rPr>
            </w:pPr>
            <w:r>
              <w:rPr>
                <w:rFonts w:ascii="Arial" w:eastAsia="Arial" w:hAnsi="Arial" w:cs="Arial"/>
                <w:color w:val="000000"/>
                <w:sz w:val="20"/>
                <w:szCs w:val="20"/>
              </w:rPr>
              <w:t>Sunday 16</w:t>
            </w:r>
            <w:r w:rsidRPr="00DD6541">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r w:rsidR="00476C23">
              <w:rPr>
                <w:rFonts w:ascii="Arial" w:eastAsia="Arial" w:hAnsi="Arial" w:cs="Arial"/>
                <w:color w:val="000000"/>
                <w:sz w:val="20"/>
                <w:szCs w:val="20"/>
              </w:rPr>
              <w:t>June 2019</w:t>
            </w:r>
          </w:p>
        </w:tc>
        <w:tc>
          <w:tcPr>
            <w:tcW w:w="1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pPr>
              <w:rPr>
                <w:rFonts w:ascii="Arial" w:eastAsia="Arial" w:hAnsi="Arial" w:cs="Arial"/>
                <w:color w:val="000000"/>
                <w:sz w:val="20"/>
                <w:szCs w:val="20"/>
              </w:rPr>
            </w:pPr>
            <w:r>
              <w:rPr>
                <w:rFonts w:ascii="Arial" w:eastAsia="Arial" w:hAnsi="Arial" w:cs="Arial"/>
                <w:color w:val="000000"/>
                <w:sz w:val="20"/>
                <w:szCs w:val="20"/>
              </w:rPr>
              <w:t>Montessori Play Day: Playing with Nature</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76C23" w:rsidRPr="00476C23" w:rsidRDefault="00476C23" w:rsidP="00476C23">
            <w:pPr>
              <w:rPr>
                <w:rFonts w:ascii="Arial" w:eastAsia="Arial" w:hAnsi="Arial" w:cs="Arial"/>
                <w:color w:val="000000"/>
                <w:sz w:val="20"/>
                <w:szCs w:val="20"/>
                <w:lang w:val="en-GB"/>
              </w:rPr>
            </w:pPr>
            <w:r w:rsidRPr="00476C23">
              <w:rPr>
                <w:rFonts w:ascii="Arial" w:eastAsia="Arial" w:hAnsi="Arial" w:cs="Arial"/>
                <w:color w:val="000000"/>
                <w:sz w:val="20"/>
                <w:szCs w:val="20"/>
                <w:lang w:val="en-GB"/>
              </w:rPr>
              <w:t xml:space="preserve">To coincide with their centenary, Montessori are once again holding their very popular Play Day at the V&amp;A Museum of Childhood. </w:t>
            </w:r>
          </w:p>
          <w:p w:rsidR="004879FA" w:rsidRDefault="00476C23" w:rsidP="00DD6541">
            <w:pPr>
              <w:rPr>
                <w:rFonts w:ascii="Arial" w:eastAsia="Arial" w:hAnsi="Arial" w:cs="Arial"/>
                <w:color w:val="000000"/>
                <w:sz w:val="20"/>
                <w:szCs w:val="20"/>
              </w:rPr>
            </w:pPr>
            <w:r w:rsidRPr="00476C23">
              <w:rPr>
                <w:rFonts w:ascii="Arial" w:eastAsia="Arial" w:hAnsi="Arial" w:cs="Arial"/>
                <w:color w:val="000000"/>
                <w:sz w:val="20"/>
                <w:szCs w:val="20"/>
                <w:lang w:val="en-GB"/>
              </w:rPr>
              <w:t xml:space="preserve">Meet the designer behind the Montessori Centenary Children’s Garden, Jody </w:t>
            </w:r>
            <w:proofErr w:type="spellStart"/>
            <w:r w:rsidRPr="00476C23">
              <w:rPr>
                <w:rFonts w:ascii="Arial" w:eastAsia="Arial" w:hAnsi="Arial" w:cs="Arial"/>
                <w:color w:val="000000"/>
                <w:sz w:val="20"/>
                <w:szCs w:val="20"/>
                <w:lang w:val="en-GB"/>
              </w:rPr>
              <w:t>Lidgard</w:t>
            </w:r>
            <w:proofErr w:type="spellEnd"/>
            <w:r w:rsidRPr="00476C23">
              <w:rPr>
                <w:rFonts w:ascii="Arial" w:eastAsia="Arial" w:hAnsi="Arial" w:cs="Arial"/>
                <w:color w:val="000000"/>
                <w:sz w:val="20"/>
                <w:szCs w:val="20"/>
                <w:lang w:val="en-GB"/>
              </w:rPr>
              <w:t xml:space="preserve">, practitioners from Montessori Centre International, storytellers and </w:t>
            </w:r>
            <w:proofErr w:type="gramStart"/>
            <w:r w:rsidRPr="00476C23">
              <w:rPr>
                <w:rFonts w:ascii="Arial" w:eastAsia="Arial" w:hAnsi="Arial" w:cs="Arial"/>
                <w:color w:val="000000"/>
                <w:sz w:val="20"/>
                <w:szCs w:val="20"/>
                <w:lang w:val="en-GB"/>
              </w:rPr>
              <w:t>more,</w:t>
            </w:r>
            <w:proofErr w:type="gramEnd"/>
            <w:r w:rsidRPr="00476C23">
              <w:rPr>
                <w:rFonts w:ascii="Arial" w:eastAsia="Arial" w:hAnsi="Arial" w:cs="Arial"/>
                <w:color w:val="000000"/>
                <w:sz w:val="20"/>
                <w:szCs w:val="20"/>
                <w:lang w:val="en-GB"/>
              </w:rPr>
              <w:t xml:space="preserve"> take part in activities specially designed for your little ones, and get inspirations for outdoor play in nature.</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DD6541">
            <w:pPr>
              <w:rPr>
                <w:rFonts w:ascii="Arial" w:eastAsia="Arial" w:hAnsi="Arial" w:cs="Arial"/>
                <w:color w:val="000000"/>
                <w:sz w:val="20"/>
                <w:szCs w:val="20"/>
              </w:rPr>
            </w:pPr>
            <w:r>
              <w:rPr>
                <w:rFonts w:ascii="Arial" w:eastAsia="Arial" w:hAnsi="Arial" w:cs="Arial"/>
                <w:color w:val="000000"/>
                <w:sz w:val="20"/>
                <w:szCs w:val="20"/>
              </w:rPr>
              <w:t xml:space="preserve">11.00 – </w:t>
            </w:r>
            <w:r w:rsidR="00476C23">
              <w:rPr>
                <w:rFonts w:ascii="Arial" w:eastAsia="Arial" w:hAnsi="Arial" w:cs="Arial"/>
                <w:color w:val="000000"/>
                <w:sz w:val="20"/>
                <w:szCs w:val="20"/>
              </w:rPr>
              <w:t>16.00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pPr>
              <w:rPr>
                <w:rFonts w:ascii="Arial" w:eastAsia="Arial" w:hAnsi="Arial" w:cs="Arial"/>
                <w:color w:val="000000"/>
                <w:sz w:val="20"/>
                <w:szCs w:val="20"/>
              </w:rPr>
            </w:pPr>
            <w:r>
              <w:rPr>
                <w:rFonts w:ascii="Arial" w:eastAsia="Arial" w:hAnsi="Arial" w:cs="Arial"/>
                <w:color w:val="000000"/>
                <w:sz w:val="20"/>
                <w:szCs w:val="20"/>
              </w:rPr>
              <w:t>0</w:t>
            </w:r>
            <w:r w:rsidR="00DD6541">
              <w:rPr>
                <w:rFonts w:ascii="Arial" w:eastAsia="Arial" w:hAnsi="Arial" w:cs="Arial"/>
                <w:color w:val="000000"/>
                <w:sz w:val="20"/>
                <w:szCs w:val="20"/>
              </w:rPr>
              <w:t xml:space="preserve"> – </w:t>
            </w:r>
            <w:r>
              <w:rPr>
                <w:rFonts w:ascii="Arial" w:eastAsia="Arial" w:hAnsi="Arial" w:cs="Arial"/>
                <w:color w:val="000000"/>
                <w:sz w:val="20"/>
                <w:szCs w:val="20"/>
              </w:rPr>
              <w:t>4</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pPr>
              <w:rPr>
                <w:rFonts w:ascii="Arial" w:eastAsia="Arial" w:hAnsi="Arial" w:cs="Arial"/>
                <w:color w:val="000000"/>
                <w:sz w:val="20"/>
                <w:szCs w:val="20"/>
              </w:rPr>
            </w:pPr>
            <w:r>
              <w:rPr>
                <w:rFonts w:ascii="Arial" w:eastAsia="Arial" w:hAnsi="Arial" w:cs="Arial"/>
                <w:color w:val="000000"/>
                <w:sz w:val="20"/>
                <w:szCs w:val="20"/>
              </w:rPr>
              <w:t>V&amp;A Museum of Childhood</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76C23" w:rsidRPr="00476C23" w:rsidRDefault="00DD6541" w:rsidP="00476C23">
            <w:pPr>
              <w:rPr>
                <w:rFonts w:ascii="Arial" w:eastAsia="Arial" w:hAnsi="Arial" w:cs="Arial"/>
                <w:color w:val="000000"/>
                <w:sz w:val="20"/>
                <w:szCs w:val="20"/>
              </w:rPr>
            </w:pPr>
            <w:r>
              <w:rPr>
                <w:rFonts w:ascii="Arial" w:eastAsia="Arial" w:hAnsi="Arial" w:cs="Arial"/>
                <w:color w:val="000000"/>
                <w:sz w:val="20"/>
                <w:szCs w:val="20"/>
              </w:rPr>
              <w:t>Museum switchboard</w:t>
            </w:r>
            <w:r>
              <w:rPr>
                <w:rFonts w:ascii="Arial" w:eastAsia="Arial" w:hAnsi="Arial" w:cs="Arial"/>
                <w:color w:val="000000"/>
                <w:sz w:val="20"/>
                <w:szCs w:val="20"/>
              </w:rPr>
              <w:br/>
              <w:t>Tel: 0</w:t>
            </w:r>
            <w:r w:rsidR="00476C23" w:rsidRPr="00476C23">
              <w:rPr>
                <w:rFonts w:ascii="Arial" w:eastAsia="Arial" w:hAnsi="Arial" w:cs="Arial"/>
                <w:color w:val="000000"/>
                <w:sz w:val="20"/>
                <w:szCs w:val="20"/>
              </w:rPr>
              <w:t>20 8983 5200</w:t>
            </w:r>
            <w:r w:rsidR="00476C23" w:rsidRPr="00476C23">
              <w:rPr>
                <w:rFonts w:ascii="Arial" w:eastAsia="Arial" w:hAnsi="Arial" w:cs="Arial"/>
                <w:color w:val="000000"/>
                <w:sz w:val="20"/>
                <w:szCs w:val="20"/>
              </w:rPr>
              <w:br/>
              <w:t>Open Monday to Sunday, 10.00</w:t>
            </w:r>
            <w:r>
              <w:rPr>
                <w:rFonts w:ascii="Arial" w:eastAsia="Arial" w:hAnsi="Arial" w:cs="Arial"/>
                <w:color w:val="000000"/>
                <w:sz w:val="20"/>
                <w:szCs w:val="20"/>
              </w:rPr>
              <w:t xml:space="preserve"> – </w:t>
            </w:r>
            <w:r w:rsidR="00476C23" w:rsidRPr="00476C23">
              <w:rPr>
                <w:rFonts w:ascii="Arial" w:eastAsia="Arial" w:hAnsi="Arial" w:cs="Arial"/>
                <w:color w:val="000000"/>
                <w:sz w:val="20"/>
                <w:szCs w:val="20"/>
              </w:rPr>
              <w:t>17.45</w:t>
            </w:r>
          </w:p>
          <w:p w:rsidR="00476C23" w:rsidRDefault="00476C23" w:rsidP="00476C23">
            <w:pPr>
              <w:rPr>
                <w:rFonts w:ascii="Arial" w:eastAsia="Arial" w:hAnsi="Arial" w:cs="Arial"/>
                <w:color w:val="000000"/>
                <w:sz w:val="20"/>
                <w:szCs w:val="20"/>
              </w:rPr>
            </w:pPr>
          </w:p>
          <w:p w:rsidR="00476C23" w:rsidRPr="00476C23" w:rsidRDefault="00476C23" w:rsidP="00476C23">
            <w:pPr>
              <w:rPr>
                <w:rFonts w:ascii="Arial" w:eastAsia="Arial" w:hAnsi="Arial" w:cs="Arial"/>
                <w:color w:val="000000"/>
                <w:sz w:val="20"/>
                <w:szCs w:val="20"/>
              </w:rPr>
            </w:pPr>
            <w:r w:rsidRPr="00476C23">
              <w:rPr>
                <w:rFonts w:ascii="Arial" w:eastAsia="Arial" w:hAnsi="Arial" w:cs="Arial"/>
                <w:color w:val="000000"/>
                <w:sz w:val="20"/>
                <w:szCs w:val="20"/>
              </w:rPr>
              <w:t>General enquiries</w:t>
            </w:r>
            <w:r w:rsidRPr="00476C23">
              <w:rPr>
                <w:rFonts w:ascii="Arial" w:eastAsia="Arial" w:hAnsi="Arial" w:cs="Arial"/>
                <w:color w:val="000000"/>
                <w:sz w:val="20"/>
                <w:szCs w:val="20"/>
              </w:rPr>
              <w:br/>
              <w:t>Email</w:t>
            </w:r>
            <w:r w:rsidR="00DD6541">
              <w:rPr>
                <w:rFonts w:ascii="Arial" w:eastAsia="Arial" w:hAnsi="Arial" w:cs="Arial"/>
                <w:color w:val="000000"/>
                <w:sz w:val="20"/>
                <w:szCs w:val="20"/>
              </w:rPr>
              <w:t>:</w:t>
            </w:r>
            <w:r w:rsidRPr="00476C23">
              <w:rPr>
                <w:rFonts w:ascii="Arial" w:eastAsia="Arial" w:hAnsi="Arial" w:cs="Arial"/>
                <w:color w:val="000000"/>
                <w:sz w:val="20"/>
                <w:szCs w:val="20"/>
              </w:rPr>
              <w:t xml:space="preserve"> </w:t>
            </w:r>
            <w:hyperlink r:id="rId7" w:history="1">
              <w:r w:rsidRPr="00476C23">
                <w:rPr>
                  <w:rStyle w:val="Hyperlink"/>
                  <w:rFonts w:ascii="Arial" w:eastAsia="Arial" w:hAnsi="Arial" w:cs="Arial"/>
                  <w:sz w:val="20"/>
                  <w:szCs w:val="20"/>
                </w:rPr>
                <w:t>moc@vam.ac.uk</w:t>
              </w:r>
            </w:hyperlink>
          </w:p>
          <w:p w:rsidR="004879FA" w:rsidRDefault="004879FA">
            <w:pPr>
              <w:rPr>
                <w:rFonts w:ascii="Arial" w:eastAsia="Arial" w:hAnsi="Arial" w:cs="Arial"/>
                <w:color w:val="000000"/>
                <w:sz w:val="20"/>
                <w:szCs w:val="20"/>
              </w:rPr>
            </w:pPr>
          </w:p>
        </w:tc>
        <w:tc>
          <w:tcPr>
            <w:tcW w:w="0" w:type="auto"/>
            <w:tcMar>
              <w:top w:w="5" w:type="dxa"/>
              <w:left w:w="5" w:type="dxa"/>
              <w:bottom w:w="5" w:type="dxa"/>
              <w:right w:w="5" w:type="dxa"/>
            </w:tcMar>
            <w:hideMark/>
          </w:tcPr>
          <w:p w:rsidR="004879FA" w:rsidRDefault="004879FA">
            <w:pPr>
              <w:rPr>
                <w:color w:val="000000"/>
              </w:rPr>
            </w:pPr>
          </w:p>
        </w:tc>
      </w:tr>
      <w:tr w:rsidR="00A732AB" w:rsidTr="00DD6541">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pPr>
              <w:rPr>
                <w:rFonts w:ascii="Arial" w:eastAsia="Arial" w:hAnsi="Arial" w:cs="Arial"/>
                <w:color w:val="000000"/>
                <w:sz w:val="20"/>
                <w:szCs w:val="20"/>
              </w:rPr>
            </w:pPr>
            <w:r>
              <w:rPr>
                <w:rFonts w:ascii="Arial" w:eastAsia="Arial" w:hAnsi="Arial" w:cs="Arial"/>
                <w:color w:val="000000"/>
                <w:sz w:val="20"/>
                <w:szCs w:val="20"/>
              </w:rPr>
              <w:t>2</w:t>
            </w:r>
          </w:p>
        </w:tc>
        <w:tc>
          <w:tcPr>
            <w:tcW w:w="14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rsidP="00DD6541">
            <w:pPr>
              <w:rPr>
                <w:rFonts w:ascii="Arial" w:eastAsia="Arial" w:hAnsi="Arial" w:cs="Arial"/>
                <w:color w:val="000000"/>
                <w:sz w:val="20"/>
                <w:szCs w:val="20"/>
              </w:rPr>
            </w:pPr>
            <w:r>
              <w:rPr>
                <w:rFonts w:ascii="Arial" w:eastAsia="Arial" w:hAnsi="Arial" w:cs="Arial"/>
                <w:color w:val="000000"/>
                <w:sz w:val="20"/>
                <w:szCs w:val="20"/>
              </w:rPr>
              <w:t>Sat</w:t>
            </w:r>
            <w:r w:rsidR="00DD6541">
              <w:rPr>
                <w:rFonts w:ascii="Arial" w:eastAsia="Arial" w:hAnsi="Arial" w:cs="Arial"/>
                <w:color w:val="000000"/>
                <w:sz w:val="20"/>
                <w:szCs w:val="20"/>
              </w:rPr>
              <w:t>urday 20</w:t>
            </w:r>
            <w:r w:rsidR="00DD6541" w:rsidRPr="00DD6541">
              <w:rPr>
                <w:rFonts w:ascii="Arial" w:eastAsia="Arial" w:hAnsi="Arial" w:cs="Arial"/>
                <w:color w:val="000000"/>
                <w:sz w:val="20"/>
                <w:szCs w:val="20"/>
                <w:vertAlign w:val="superscript"/>
              </w:rPr>
              <w:t>th</w:t>
            </w:r>
            <w:r w:rsidR="00DD6541">
              <w:rPr>
                <w:rFonts w:ascii="Arial" w:eastAsia="Arial" w:hAnsi="Arial" w:cs="Arial"/>
                <w:color w:val="000000"/>
                <w:sz w:val="20"/>
                <w:szCs w:val="20"/>
              </w:rPr>
              <w:t xml:space="preserve"> &amp; Sunday 21</w:t>
            </w:r>
            <w:r w:rsidR="00DD6541" w:rsidRPr="00DD6541">
              <w:rPr>
                <w:rFonts w:ascii="Arial" w:eastAsia="Arial" w:hAnsi="Arial" w:cs="Arial"/>
                <w:color w:val="000000"/>
                <w:sz w:val="20"/>
                <w:szCs w:val="20"/>
                <w:vertAlign w:val="superscript"/>
              </w:rPr>
              <w:t>st</w:t>
            </w:r>
            <w:r w:rsidR="00DD6541">
              <w:rPr>
                <w:rFonts w:ascii="Arial" w:eastAsia="Arial" w:hAnsi="Arial" w:cs="Arial"/>
                <w:color w:val="000000"/>
                <w:sz w:val="20"/>
                <w:szCs w:val="20"/>
              </w:rPr>
              <w:t xml:space="preserve"> </w:t>
            </w:r>
            <w:r>
              <w:rPr>
                <w:rFonts w:ascii="Arial" w:eastAsia="Arial" w:hAnsi="Arial" w:cs="Arial"/>
                <w:color w:val="000000"/>
                <w:sz w:val="20"/>
                <w:szCs w:val="20"/>
              </w:rPr>
              <w:t>July 2019</w:t>
            </w:r>
          </w:p>
        </w:tc>
        <w:tc>
          <w:tcPr>
            <w:tcW w:w="1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pPr>
              <w:rPr>
                <w:rFonts w:ascii="Arial" w:eastAsia="Arial" w:hAnsi="Arial" w:cs="Arial"/>
                <w:color w:val="000000"/>
                <w:sz w:val="20"/>
                <w:szCs w:val="20"/>
              </w:rPr>
            </w:pPr>
            <w:r>
              <w:rPr>
                <w:rFonts w:ascii="Arial" w:eastAsia="Arial" w:hAnsi="Arial" w:cs="Arial"/>
                <w:color w:val="000000"/>
                <w:sz w:val="20"/>
                <w:szCs w:val="20"/>
              </w:rPr>
              <w:t>Festival of Play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476C23" w:rsidP="00DD6541">
            <w:pPr>
              <w:rPr>
                <w:rFonts w:ascii="Arial" w:eastAsia="Arial" w:hAnsi="Arial" w:cs="Arial"/>
                <w:color w:val="000000"/>
                <w:sz w:val="20"/>
                <w:szCs w:val="20"/>
              </w:rPr>
            </w:pPr>
            <w:r>
              <w:rPr>
                <w:rFonts w:ascii="Arial" w:eastAsia="Arial" w:hAnsi="Arial" w:cs="Arial"/>
                <w:color w:val="000000"/>
                <w:sz w:val="20"/>
                <w:szCs w:val="20"/>
              </w:rPr>
              <w:t>Come to the V&amp;A Museum of Childhood for this free, weekend festival full of playing and making.</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DD6541" w:rsidP="00DD6541">
            <w:pPr>
              <w:rPr>
                <w:rFonts w:ascii="Arial" w:eastAsia="Arial" w:hAnsi="Arial" w:cs="Arial"/>
                <w:color w:val="000000"/>
                <w:sz w:val="20"/>
                <w:szCs w:val="20"/>
              </w:rPr>
            </w:pPr>
            <w:r>
              <w:rPr>
                <w:rFonts w:ascii="Arial" w:eastAsia="Arial" w:hAnsi="Arial" w:cs="Arial"/>
                <w:color w:val="000000"/>
                <w:sz w:val="20"/>
                <w:szCs w:val="20"/>
              </w:rPr>
              <w:t>11.00 – 16.00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C01469">
            <w:pPr>
              <w:rPr>
                <w:rFonts w:ascii="Arial" w:eastAsia="Arial" w:hAnsi="Arial" w:cs="Arial"/>
                <w:color w:val="000000"/>
                <w:sz w:val="20"/>
                <w:szCs w:val="20"/>
              </w:rPr>
            </w:pPr>
            <w:r>
              <w:rPr>
                <w:rFonts w:ascii="Arial" w:eastAsia="Arial" w:hAnsi="Arial" w:cs="Arial"/>
                <w:color w:val="000000"/>
                <w:sz w:val="20"/>
                <w:szCs w:val="20"/>
              </w:rPr>
              <w:t>All ages</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79FA" w:rsidRDefault="00C01469">
            <w:pPr>
              <w:rPr>
                <w:rFonts w:ascii="Arial" w:eastAsia="Arial" w:hAnsi="Arial" w:cs="Arial"/>
                <w:color w:val="000000"/>
                <w:sz w:val="20"/>
                <w:szCs w:val="20"/>
              </w:rPr>
            </w:pPr>
            <w:r>
              <w:rPr>
                <w:rFonts w:ascii="Arial" w:eastAsia="Arial" w:hAnsi="Arial" w:cs="Arial"/>
                <w:color w:val="000000"/>
                <w:sz w:val="20"/>
                <w:szCs w:val="20"/>
              </w:rPr>
              <w:t>V&amp;A Museum of Childhood</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40F22" w:rsidRPr="00476C23" w:rsidRDefault="00DD6541" w:rsidP="00C40F22">
            <w:pPr>
              <w:rPr>
                <w:rFonts w:ascii="Arial" w:eastAsia="Arial" w:hAnsi="Arial" w:cs="Arial"/>
                <w:color w:val="000000"/>
                <w:sz w:val="20"/>
                <w:szCs w:val="20"/>
              </w:rPr>
            </w:pPr>
            <w:r>
              <w:rPr>
                <w:rFonts w:ascii="Arial" w:eastAsia="Arial" w:hAnsi="Arial" w:cs="Arial"/>
                <w:color w:val="000000"/>
                <w:sz w:val="20"/>
                <w:szCs w:val="20"/>
              </w:rPr>
              <w:t>Museum switchboard</w:t>
            </w:r>
            <w:r>
              <w:rPr>
                <w:rFonts w:ascii="Arial" w:eastAsia="Arial" w:hAnsi="Arial" w:cs="Arial"/>
                <w:color w:val="000000"/>
                <w:sz w:val="20"/>
                <w:szCs w:val="20"/>
              </w:rPr>
              <w:br/>
              <w:t>Tel: 02</w:t>
            </w:r>
            <w:r w:rsidR="00C40F22" w:rsidRPr="00476C23">
              <w:rPr>
                <w:rFonts w:ascii="Arial" w:eastAsia="Arial" w:hAnsi="Arial" w:cs="Arial"/>
                <w:color w:val="000000"/>
                <w:sz w:val="20"/>
                <w:szCs w:val="20"/>
              </w:rPr>
              <w:t>0 8983 5200</w:t>
            </w:r>
            <w:r w:rsidR="00C40F22" w:rsidRPr="00476C23">
              <w:rPr>
                <w:rFonts w:ascii="Arial" w:eastAsia="Arial" w:hAnsi="Arial" w:cs="Arial"/>
                <w:color w:val="000000"/>
                <w:sz w:val="20"/>
                <w:szCs w:val="20"/>
              </w:rPr>
              <w:br/>
              <w:t>Open Monday to Sunday, 10.00</w:t>
            </w:r>
            <w:r>
              <w:rPr>
                <w:rFonts w:ascii="Arial" w:eastAsia="Arial" w:hAnsi="Arial" w:cs="Arial"/>
                <w:color w:val="000000"/>
                <w:sz w:val="20"/>
                <w:szCs w:val="20"/>
              </w:rPr>
              <w:t xml:space="preserve"> – </w:t>
            </w:r>
            <w:r w:rsidR="00C40F22" w:rsidRPr="00476C23">
              <w:rPr>
                <w:rFonts w:ascii="Arial" w:eastAsia="Arial" w:hAnsi="Arial" w:cs="Arial"/>
                <w:color w:val="000000"/>
                <w:sz w:val="20"/>
                <w:szCs w:val="20"/>
              </w:rPr>
              <w:t>17.45</w:t>
            </w:r>
          </w:p>
          <w:p w:rsidR="00C40F22" w:rsidRDefault="00C40F22" w:rsidP="00C40F22">
            <w:pPr>
              <w:rPr>
                <w:rFonts w:ascii="Arial" w:eastAsia="Arial" w:hAnsi="Arial" w:cs="Arial"/>
                <w:color w:val="000000"/>
                <w:sz w:val="20"/>
                <w:szCs w:val="20"/>
              </w:rPr>
            </w:pPr>
          </w:p>
          <w:p w:rsidR="004879FA" w:rsidRDefault="00C40F22" w:rsidP="00DD6541">
            <w:pPr>
              <w:rPr>
                <w:rFonts w:ascii="Arial" w:eastAsia="Arial" w:hAnsi="Arial" w:cs="Arial"/>
                <w:color w:val="000000"/>
                <w:sz w:val="20"/>
                <w:szCs w:val="20"/>
              </w:rPr>
            </w:pPr>
            <w:r w:rsidRPr="00476C23">
              <w:rPr>
                <w:rFonts w:ascii="Arial" w:eastAsia="Arial" w:hAnsi="Arial" w:cs="Arial"/>
                <w:color w:val="000000"/>
                <w:sz w:val="20"/>
                <w:szCs w:val="20"/>
              </w:rPr>
              <w:t>General enquiries</w:t>
            </w:r>
            <w:r w:rsidRPr="00476C23">
              <w:rPr>
                <w:rFonts w:ascii="Arial" w:eastAsia="Arial" w:hAnsi="Arial" w:cs="Arial"/>
                <w:color w:val="000000"/>
                <w:sz w:val="20"/>
                <w:szCs w:val="20"/>
              </w:rPr>
              <w:br/>
              <w:t>Email</w:t>
            </w:r>
            <w:r w:rsidR="00DD6541">
              <w:rPr>
                <w:rFonts w:ascii="Arial" w:eastAsia="Arial" w:hAnsi="Arial" w:cs="Arial"/>
                <w:color w:val="000000"/>
                <w:sz w:val="20"/>
                <w:szCs w:val="20"/>
              </w:rPr>
              <w:t>:</w:t>
            </w:r>
            <w:r w:rsidRPr="00476C23">
              <w:rPr>
                <w:rFonts w:ascii="Arial" w:eastAsia="Arial" w:hAnsi="Arial" w:cs="Arial"/>
                <w:color w:val="000000"/>
                <w:sz w:val="20"/>
                <w:szCs w:val="20"/>
              </w:rPr>
              <w:t xml:space="preserve"> </w:t>
            </w:r>
            <w:hyperlink r:id="rId8" w:history="1">
              <w:r w:rsidRPr="00476C23">
                <w:rPr>
                  <w:rStyle w:val="Hyperlink"/>
                  <w:rFonts w:ascii="Arial" w:eastAsia="Arial" w:hAnsi="Arial" w:cs="Arial"/>
                  <w:sz w:val="20"/>
                  <w:szCs w:val="20"/>
                </w:rPr>
                <w:t>moc@vam.ac.uk</w:t>
              </w:r>
            </w:hyperlink>
          </w:p>
        </w:tc>
        <w:tc>
          <w:tcPr>
            <w:tcW w:w="0" w:type="auto"/>
            <w:tcMar>
              <w:top w:w="5" w:type="dxa"/>
              <w:left w:w="5" w:type="dxa"/>
              <w:bottom w:w="5" w:type="dxa"/>
              <w:right w:w="5" w:type="dxa"/>
            </w:tcMar>
            <w:hideMark/>
          </w:tcPr>
          <w:p w:rsidR="004879FA" w:rsidRDefault="004879FA">
            <w:pPr>
              <w:rPr>
                <w:color w:val="000000"/>
              </w:rPr>
            </w:pPr>
          </w:p>
        </w:tc>
      </w:tr>
      <w:tr w:rsidR="00DD6541" w:rsidTr="00DD6541">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3</w:t>
            </w:r>
          </w:p>
        </w:tc>
        <w:tc>
          <w:tcPr>
            <w:tcW w:w="14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rFonts w:ascii="Arial" w:eastAsia="Arial" w:hAnsi="Arial" w:cs="Arial"/>
                <w:color w:val="000000"/>
                <w:sz w:val="20"/>
                <w:szCs w:val="20"/>
              </w:rPr>
            </w:pPr>
            <w:r>
              <w:rPr>
                <w:rFonts w:ascii="Arial" w:eastAsia="Arial" w:hAnsi="Arial" w:cs="Arial"/>
                <w:color w:val="000000"/>
                <w:sz w:val="20"/>
                <w:szCs w:val="20"/>
              </w:rPr>
              <w:t>Thursday 25</w:t>
            </w:r>
            <w:r w:rsidRPr="00DD6541">
              <w:rPr>
                <w:rFonts w:ascii="Arial" w:eastAsia="Arial" w:hAnsi="Arial" w:cs="Arial"/>
                <w:color w:val="000000"/>
                <w:sz w:val="20"/>
                <w:szCs w:val="20"/>
                <w:vertAlign w:val="superscript"/>
              </w:rPr>
              <w:t>th</w:t>
            </w:r>
            <w:r>
              <w:rPr>
                <w:rFonts w:ascii="Arial" w:eastAsia="Arial" w:hAnsi="Arial" w:cs="Arial"/>
                <w:color w:val="000000"/>
                <w:sz w:val="20"/>
                <w:szCs w:val="20"/>
              </w:rPr>
              <w:t xml:space="preserve"> July to Sunday 1</w:t>
            </w:r>
            <w:r w:rsidRPr="00DD6541">
              <w:rPr>
                <w:rFonts w:ascii="Arial" w:eastAsia="Arial" w:hAnsi="Arial" w:cs="Arial"/>
                <w:color w:val="000000"/>
                <w:sz w:val="20"/>
                <w:szCs w:val="20"/>
                <w:vertAlign w:val="superscript"/>
              </w:rPr>
              <w:t>st</w:t>
            </w:r>
            <w:r>
              <w:rPr>
                <w:rFonts w:ascii="Arial" w:eastAsia="Arial" w:hAnsi="Arial" w:cs="Arial"/>
                <w:color w:val="000000"/>
                <w:sz w:val="20"/>
                <w:szCs w:val="20"/>
              </w:rPr>
              <w:t xml:space="preserve"> September 2019</w:t>
            </w:r>
          </w:p>
        </w:tc>
        <w:tc>
          <w:tcPr>
            <w:tcW w:w="15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Summer holiday activities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C40F22" w:rsidRDefault="00DD6541" w:rsidP="00C40F22">
            <w:pPr>
              <w:rPr>
                <w:rFonts w:ascii="Arial" w:eastAsia="Arial" w:hAnsi="Arial" w:cs="Arial"/>
                <w:color w:val="000000"/>
                <w:sz w:val="20"/>
                <w:szCs w:val="20"/>
                <w:lang w:val="en-GB"/>
              </w:rPr>
            </w:pPr>
            <w:r w:rsidRPr="00C40F22">
              <w:rPr>
                <w:rFonts w:ascii="Arial" w:eastAsia="Arial" w:hAnsi="Arial" w:cs="Arial"/>
                <w:color w:val="000000"/>
                <w:sz w:val="20"/>
                <w:szCs w:val="20"/>
                <w:lang w:val="en-GB"/>
              </w:rPr>
              <w:t xml:space="preserve">The museum offers free drop-in activities for families throughout the summer school holiday, including storytelling sessions, play sessions and arts and crafts. Check the schedule for the day at the information desk. </w:t>
            </w:r>
          </w:p>
          <w:p w:rsidR="00DD6541" w:rsidRDefault="00DD6541">
            <w:pPr>
              <w:rPr>
                <w:rFonts w:ascii="Arial" w:eastAsia="Arial" w:hAnsi="Arial" w:cs="Arial"/>
                <w:color w:val="000000"/>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rFonts w:ascii="Arial" w:eastAsia="Arial" w:hAnsi="Arial" w:cs="Arial"/>
                <w:color w:val="000000"/>
                <w:sz w:val="20"/>
                <w:szCs w:val="20"/>
              </w:rPr>
            </w:pPr>
            <w:r>
              <w:rPr>
                <w:rFonts w:ascii="Arial" w:eastAsia="Arial" w:hAnsi="Arial" w:cs="Arial"/>
                <w:color w:val="000000"/>
                <w:sz w:val="20"/>
                <w:szCs w:val="20"/>
              </w:rPr>
              <w:t>10.30 – 16.00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All ages</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V&amp;A Museum of Childhood</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476C23" w:rsidRDefault="00DD6541" w:rsidP="00C40F22">
            <w:pPr>
              <w:rPr>
                <w:rFonts w:ascii="Arial" w:eastAsia="Arial" w:hAnsi="Arial" w:cs="Arial"/>
                <w:color w:val="000000"/>
                <w:sz w:val="20"/>
                <w:szCs w:val="20"/>
              </w:rPr>
            </w:pPr>
            <w:r>
              <w:rPr>
                <w:rFonts w:ascii="Arial" w:eastAsia="Arial" w:hAnsi="Arial" w:cs="Arial"/>
                <w:color w:val="000000"/>
                <w:sz w:val="20"/>
                <w:szCs w:val="20"/>
              </w:rPr>
              <w:t>Museum switchboard</w:t>
            </w:r>
            <w:r>
              <w:rPr>
                <w:rFonts w:ascii="Arial" w:eastAsia="Arial" w:hAnsi="Arial" w:cs="Arial"/>
                <w:color w:val="000000"/>
                <w:sz w:val="20"/>
                <w:szCs w:val="20"/>
              </w:rPr>
              <w:br/>
              <w:t>Tel: 02</w:t>
            </w:r>
            <w:r w:rsidRPr="00476C23">
              <w:rPr>
                <w:rFonts w:ascii="Arial" w:eastAsia="Arial" w:hAnsi="Arial" w:cs="Arial"/>
                <w:color w:val="000000"/>
                <w:sz w:val="20"/>
                <w:szCs w:val="20"/>
              </w:rPr>
              <w:t>0 8983 5200</w:t>
            </w:r>
            <w:r w:rsidRPr="00476C23">
              <w:rPr>
                <w:rFonts w:ascii="Arial" w:eastAsia="Arial" w:hAnsi="Arial" w:cs="Arial"/>
                <w:color w:val="000000"/>
                <w:sz w:val="20"/>
                <w:szCs w:val="20"/>
              </w:rPr>
              <w:br/>
              <w:t>Open Monday to Sunday, 10.00</w:t>
            </w:r>
            <w:r>
              <w:rPr>
                <w:rFonts w:ascii="Arial" w:eastAsia="Arial" w:hAnsi="Arial" w:cs="Arial"/>
                <w:color w:val="000000"/>
                <w:sz w:val="20"/>
                <w:szCs w:val="20"/>
              </w:rPr>
              <w:t xml:space="preserve"> – </w:t>
            </w:r>
            <w:r w:rsidRPr="00476C23">
              <w:rPr>
                <w:rFonts w:ascii="Arial" w:eastAsia="Arial" w:hAnsi="Arial" w:cs="Arial"/>
                <w:color w:val="000000"/>
                <w:sz w:val="20"/>
                <w:szCs w:val="20"/>
              </w:rPr>
              <w:t>17.45</w:t>
            </w:r>
          </w:p>
          <w:p w:rsidR="00DD6541" w:rsidRDefault="00DD6541" w:rsidP="00C40F22">
            <w:pPr>
              <w:rPr>
                <w:rFonts w:ascii="Arial" w:eastAsia="Arial" w:hAnsi="Arial" w:cs="Arial"/>
                <w:color w:val="000000"/>
                <w:sz w:val="20"/>
                <w:szCs w:val="20"/>
              </w:rPr>
            </w:pPr>
          </w:p>
          <w:p w:rsidR="00DD6541" w:rsidRDefault="00DD6541" w:rsidP="00DD6541">
            <w:pPr>
              <w:rPr>
                <w:rFonts w:ascii="Arial" w:eastAsia="Arial" w:hAnsi="Arial" w:cs="Arial"/>
                <w:color w:val="000000"/>
                <w:sz w:val="20"/>
                <w:szCs w:val="20"/>
              </w:rPr>
            </w:pPr>
            <w:r w:rsidRPr="00476C23">
              <w:rPr>
                <w:rFonts w:ascii="Arial" w:eastAsia="Arial" w:hAnsi="Arial" w:cs="Arial"/>
                <w:color w:val="000000"/>
                <w:sz w:val="20"/>
                <w:szCs w:val="20"/>
              </w:rPr>
              <w:t>General enquiries</w:t>
            </w:r>
            <w:r w:rsidRPr="00476C23">
              <w:rPr>
                <w:rFonts w:ascii="Arial" w:eastAsia="Arial" w:hAnsi="Arial" w:cs="Arial"/>
                <w:color w:val="000000"/>
                <w:sz w:val="20"/>
                <w:szCs w:val="20"/>
              </w:rPr>
              <w:br/>
              <w:t>Email</w:t>
            </w:r>
            <w:r>
              <w:rPr>
                <w:rFonts w:ascii="Arial" w:eastAsia="Arial" w:hAnsi="Arial" w:cs="Arial"/>
                <w:color w:val="000000"/>
                <w:sz w:val="20"/>
                <w:szCs w:val="20"/>
              </w:rPr>
              <w:t>:</w:t>
            </w:r>
            <w:r w:rsidRPr="00476C23">
              <w:rPr>
                <w:rFonts w:ascii="Arial" w:eastAsia="Arial" w:hAnsi="Arial" w:cs="Arial"/>
                <w:color w:val="000000"/>
                <w:sz w:val="20"/>
                <w:szCs w:val="20"/>
              </w:rPr>
              <w:t xml:space="preserve"> </w:t>
            </w:r>
            <w:hyperlink r:id="rId9" w:history="1">
              <w:r w:rsidRPr="00476C23">
                <w:rPr>
                  <w:rStyle w:val="Hyperlink"/>
                  <w:rFonts w:ascii="Arial" w:eastAsia="Arial" w:hAnsi="Arial" w:cs="Arial"/>
                  <w:sz w:val="20"/>
                  <w:szCs w:val="20"/>
                </w:rPr>
                <w:t>moc@vam.ac.uk</w:t>
              </w:r>
            </w:hyperlink>
          </w:p>
        </w:tc>
        <w:tc>
          <w:tcPr>
            <w:tcW w:w="0" w:type="auto"/>
            <w:tcMar>
              <w:top w:w="5" w:type="dxa"/>
              <w:left w:w="5" w:type="dxa"/>
              <w:bottom w:w="5" w:type="dxa"/>
              <w:right w:w="5" w:type="dxa"/>
            </w:tcMar>
            <w:hideMark/>
          </w:tcPr>
          <w:p w:rsidR="00DD6541" w:rsidRDefault="00DD6541">
            <w:pPr>
              <w:rPr>
                <w:color w:val="000000"/>
              </w:rPr>
            </w:pPr>
          </w:p>
        </w:tc>
      </w:tr>
    </w:tbl>
    <w:p w:rsidR="00DD6541" w:rsidRDefault="00DD6541"/>
    <w:tbl>
      <w:tblPr>
        <w:tblW w:w="0" w:type="auto"/>
        <w:tblInd w:w="116" w:type="dxa"/>
        <w:tblCellMar>
          <w:left w:w="0" w:type="dxa"/>
          <w:right w:w="0" w:type="dxa"/>
        </w:tblCellMar>
        <w:tblLook w:val="04A0" w:firstRow="1" w:lastRow="0" w:firstColumn="1" w:lastColumn="0" w:noHBand="0" w:noVBand="1"/>
      </w:tblPr>
      <w:tblGrid>
        <w:gridCol w:w="633"/>
        <w:gridCol w:w="1769"/>
        <w:gridCol w:w="1286"/>
        <w:gridCol w:w="3109"/>
        <w:gridCol w:w="1172"/>
        <w:gridCol w:w="872"/>
        <w:gridCol w:w="1447"/>
        <w:gridCol w:w="3651"/>
        <w:gridCol w:w="16"/>
      </w:tblGrid>
      <w:tr w:rsidR="00DE1107" w:rsidTr="00DE1107">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lastRenderedPageBreak/>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Time</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 xml:space="preserve">Age </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Venue &amp; Address</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color w:val="000000"/>
                <w:sz w:val="20"/>
                <w:szCs w:val="20"/>
              </w:rPr>
            </w:pPr>
            <w:r>
              <w:rPr>
                <w:rFonts w:ascii="Arial" w:eastAsia="Arial" w:hAnsi="Arial" w:cs="Arial"/>
                <w:b/>
                <w:bCs/>
                <w:color w:val="000000"/>
                <w:sz w:val="20"/>
                <w:szCs w:val="20"/>
              </w:rPr>
              <w:t>Contact</w:t>
            </w:r>
          </w:p>
        </w:tc>
        <w:tc>
          <w:tcPr>
            <w:tcW w:w="0" w:type="auto"/>
            <w:tcMar>
              <w:top w:w="5" w:type="dxa"/>
              <w:left w:w="5" w:type="dxa"/>
              <w:bottom w:w="5" w:type="dxa"/>
              <w:right w:w="5" w:type="dxa"/>
            </w:tcMar>
          </w:tcPr>
          <w:p w:rsidR="00DD6541" w:rsidRDefault="00DD6541">
            <w:pPr>
              <w:rPr>
                <w:color w:val="000000"/>
              </w:rPr>
            </w:pPr>
          </w:p>
        </w:tc>
      </w:tr>
      <w:tr w:rsidR="00DE1107" w:rsidTr="00DE1107">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4</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rFonts w:ascii="Arial" w:eastAsia="Arial" w:hAnsi="Arial" w:cs="Arial"/>
                <w:color w:val="000000"/>
                <w:sz w:val="20"/>
                <w:szCs w:val="20"/>
              </w:rPr>
            </w:pPr>
            <w:r>
              <w:rPr>
                <w:rFonts w:ascii="Arial" w:eastAsia="Arial" w:hAnsi="Arial" w:cs="Arial"/>
                <w:color w:val="000000"/>
                <w:sz w:val="20"/>
                <w:szCs w:val="20"/>
              </w:rPr>
              <w:t>Wednesday 31</w:t>
            </w:r>
            <w:r w:rsidRPr="00DD6541">
              <w:rPr>
                <w:rFonts w:ascii="Arial" w:eastAsia="Arial" w:hAnsi="Arial" w:cs="Arial"/>
                <w:color w:val="000000"/>
                <w:sz w:val="20"/>
                <w:szCs w:val="20"/>
                <w:vertAlign w:val="superscript"/>
              </w:rPr>
              <w:t>st</w:t>
            </w:r>
            <w:r>
              <w:rPr>
                <w:rFonts w:ascii="Arial" w:eastAsia="Arial" w:hAnsi="Arial" w:cs="Arial"/>
                <w:color w:val="000000"/>
                <w:sz w:val="20"/>
                <w:szCs w:val="20"/>
              </w:rPr>
              <w:t xml:space="preserve"> July to Friday 2</w:t>
            </w:r>
            <w:r w:rsidRPr="00DD6541">
              <w:rPr>
                <w:rFonts w:ascii="Arial" w:eastAsia="Arial" w:hAnsi="Arial" w:cs="Arial"/>
                <w:color w:val="000000"/>
                <w:sz w:val="20"/>
                <w:szCs w:val="20"/>
                <w:vertAlign w:val="superscript"/>
              </w:rPr>
              <w:t>nd</w:t>
            </w:r>
            <w:r>
              <w:rPr>
                <w:rFonts w:ascii="Arial" w:eastAsia="Arial" w:hAnsi="Arial" w:cs="Arial"/>
                <w:color w:val="000000"/>
                <w:sz w:val="20"/>
                <w:szCs w:val="20"/>
              </w:rPr>
              <w:t xml:space="preserve"> August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Summer Art Camp</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sidRPr="00C40F22">
              <w:rPr>
                <w:rFonts w:ascii="Arial" w:eastAsia="Arial" w:hAnsi="Arial" w:cs="Arial"/>
                <w:color w:val="000000"/>
                <w:sz w:val="20"/>
                <w:szCs w:val="20"/>
              </w:rPr>
              <w:t>Summer Art Camps return to the Museum for more creative fun! Get ready for jam-packed programme of play and creation inspired by our world-class Museum Collection.</w:t>
            </w:r>
          </w:p>
          <w:p w:rsidR="00DD6541" w:rsidRDefault="00DD6541">
            <w:pPr>
              <w:rPr>
                <w:rFonts w:ascii="Arial" w:eastAsia="Arial" w:hAnsi="Arial" w:cs="Arial"/>
                <w:color w:val="000000"/>
                <w:sz w:val="20"/>
                <w:szCs w:val="20"/>
              </w:rPr>
            </w:pPr>
          </w:p>
          <w:p w:rsidR="00DD6541" w:rsidRPr="00C40F22" w:rsidRDefault="00DD6541" w:rsidP="00C40F22">
            <w:pPr>
              <w:rPr>
                <w:rFonts w:ascii="Arial" w:eastAsia="Arial" w:hAnsi="Arial" w:cs="Arial"/>
                <w:color w:val="000000"/>
                <w:sz w:val="20"/>
                <w:szCs w:val="20"/>
                <w:lang w:val="en-GB"/>
              </w:rPr>
            </w:pPr>
            <w:r w:rsidRPr="00C40F22">
              <w:rPr>
                <w:rFonts w:ascii="Arial" w:eastAsia="Arial" w:hAnsi="Arial" w:cs="Arial"/>
                <w:color w:val="000000"/>
                <w:sz w:val="20"/>
                <w:szCs w:val="20"/>
                <w:lang w:val="en-GB"/>
              </w:rPr>
              <w:t>£100 for three days, 10% siblings discount, ages 5-12</w:t>
            </w:r>
          </w:p>
          <w:p w:rsidR="00DD6541" w:rsidRDefault="00DD6541">
            <w:pPr>
              <w:rPr>
                <w:rFonts w:ascii="Arial" w:eastAsia="Arial" w:hAnsi="Arial" w:cs="Arial"/>
                <w:color w:val="000000"/>
                <w:sz w:val="20"/>
                <w:szCs w:val="20"/>
              </w:rPr>
            </w:pPr>
            <w:r w:rsidRPr="00C40F22">
              <w:rPr>
                <w:rFonts w:ascii="Arial" w:eastAsia="Arial" w:hAnsi="Arial" w:cs="Arial"/>
                <w:color w:val="000000"/>
                <w:sz w:val="20"/>
                <w:szCs w:val="20"/>
              </w:rPr>
              <w:br/>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rsidP="00DD6541">
            <w:pPr>
              <w:rPr>
                <w:rFonts w:ascii="Arial" w:eastAsia="Arial" w:hAnsi="Arial" w:cs="Arial"/>
                <w:color w:val="000000"/>
                <w:sz w:val="20"/>
                <w:szCs w:val="20"/>
              </w:rPr>
            </w:pPr>
            <w:r>
              <w:rPr>
                <w:rFonts w:ascii="Arial" w:eastAsia="Arial" w:hAnsi="Arial" w:cs="Arial"/>
                <w:color w:val="000000"/>
                <w:sz w:val="20"/>
                <w:szCs w:val="20"/>
              </w:rPr>
              <w:t>10.00 – 15.30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5 – 12</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Default="00DD6541">
            <w:pPr>
              <w:rPr>
                <w:rFonts w:ascii="Arial" w:eastAsia="Arial" w:hAnsi="Arial" w:cs="Arial"/>
                <w:color w:val="000000"/>
                <w:sz w:val="20"/>
                <w:szCs w:val="20"/>
              </w:rPr>
            </w:pPr>
            <w:r>
              <w:rPr>
                <w:rFonts w:ascii="Arial" w:eastAsia="Arial" w:hAnsi="Arial" w:cs="Arial"/>
                <w:color w:val="000000"/>
                <w:sz w:val="20"/>
                <w:szCs w:val="20"/>
              </w:rPr>
              <w:t xml:space="preserve">V&amp;A Museum of Childhood </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476C23" w:rsidRDefault="00DD6541" w:rsidP="00C40F22">
            <w:pPr>
              <w:rPr>
                <w:rFonts w:ascii="Arial" w:eastAsia="Arial" w:hAnsi="Arial" w:cs="Arial"/>
                <w:color w:val="000000"/>
                <w:sz w:val="20"/>
                <w:szCs w:val="20"/>
              </w:rPr>
            </w:pPr>
            <w:r>
              <w:rPr>
                <w:rFonts w:ascii="Arial" w:eastAsia="Arial" w:hAnsi="Arial" w:cs="Arial"/>
                <w:color w:val="000000"/>
                <w:sz w:val="20"/>
                <w:szCs w:val="20"/>
              </w:rPr>
              <w:t>Museum switchboard</w:t>
            </w:r>
            <w:r>
              <w:rPr>
                <w:rFonts w:ascii="Arial" w:eastAsia="Arial" w:hAnsi="Arial" w:cs="Arial"/>
                <w:color w:val="000000"/>
                <w:sz w:val="20"/>
                <w:szCs w:val="20"/>
              </w:rPr>
              <w:br/>
              <w:t>Tel: 0</w:t>
            </w:r>
            <w:r w:rsidRPr="00476C23">
              <w:rPr>
                <w:rFonts w:ascii="Arial" w:eastAsia="Arial" w:hAnsi="Arial" w:cs="Arial"/>
                <w:color w:val="000000"/>
                <w:sz w:val="20"/>
                <w:szCs w:val="20"/>
              </w:rPr>
              <w:t>20 8983 5200</w:t>
            </w:r>
            <w:r w:rsidRPr="00476C23">
              <w:rPr>
                <w:rFonts w:ascii="Arial" w:eastAsia="Arial" w:hAnsi="Arial" w:cs="Arial"/>
                <w:color w:val="000000"/>
                <w:sz w:val="20"/>
                <w:szCs w:val="20"/>
              </w:rPr>
              <w:br/>
              <w:t>Open Monday to Sunday, 10.00</w:t>
            </w:r>
            <w:r>
              <w:rPr>
                <w:rFonts w:ascii="Arial" w:eastAsia="Arial" w:hAnsi="Arial" w:cs="Arial"/>
                <w:color w:val="000000"/>
                <w:sz w:val="20"/>
                <w:szCs w:val="20"/>
              </w:rPr>
              <w:t xml:space="preserve"> – </w:t>
            </w:r>
            <w:r w:rsidRPr="00476C23">
              <w:rPr>
                <w:rFonts w:ascii="Arial" w:eastAsia="Arial" w:hAnsi="Arial" w:cs="Arial"/>
                <w:color w:val="000000"/>
                <w:sz w:val="20"/>
                <w:szCs w:val="20"/>
              </w:rPr>
              <w:t>17.45</w:t>
            </w:r>
          </w:p>
          <w:p w:rsidR="00DD6541" w:rsidRDefault="00DD6541" w:rsidP="00C40F22">
            <w:pPr>
              <w:rPr>
                <w:rFonts w:ascii="Arial" w:eastAsia="Arial" w:hAnsi="Arial" w:cs="Arial"/>
                <w:color w:val="000000"/>
                <w:sz w:val="20"/>
                <w:szCs w:val="20"/>
              </w:rPr>
            </w:pPr>
          </w:p>
          <w:p w:rsidR="00DD6541" w:rsidRPr="00476C23" w:rsidRDefault="00DD6541" w:rsidP="00C40F22">
            <w:pPr>
              <w:rPr>
                <w:rFonts w:ascii="Arial" w:eastAsia="Arial" w:hAnsi="Arial" w:cs="Arial"/>
                <w:color w:val="000000"/>
                <w:sz w:val="20"/>
                <w:szCs w:val="20"/>
              </w:rPr>
            </w:pPr>
            <w:r w:rsidRPr="00476C23">
              <w:rPr>
                <w:rFonts w:ascii="Arial" w:eastAsia="Arial" w:hAnsi="Arial" w:cs="Arial"/>
                <w:color w:val="000000"/>
                <w:sz w:val="20"/>
                <w:szCs w:val="20"/>
              </w:rPr>
              <w:t>General</w:t>
            </w:r>
            <w:r>
              <w:rPr>
                <w:rFonts w:ascii="Arial" w:eastAsia="Arial" w:hAnsi="Arial" w:cs="Arial"/>
                <w:color w:val="000000"/>
                <w:sz w:val="20"/>
                <w:szCs w:val="20"/>
              </w:rPr>
              <w:t xml:space="preserve"> </w:t>
            </w:r>
            <w:r w:rsidRPr="00476C23">
              <w:rPr>
                <w:rFonts w:ascii="Arial" w:eastAsia="Arial" w:hAnsi="Arial" w:cs="Arial"/>
                <w:color w:val="000000"/>
                <w:sz w:val="20"/>
                <w:szCs w:val="20"/>
              </w:rPr>
              <w:t>enquiries</w:t>
            </w:r>
            <w:r w:rsidRPr="00476C23">
              <w:rPr>
                <w:rFonts w:ascii="Arial" w:eastAsia="Arial" w:hAnsi="Arial" w:cs="Arial"/>
                <w:color w:val="000000"/>
                <w:sz w:val="20"/>
                <w:szCs w:val="20"/>
              </w:rPr>
              <w:br/>
              <w:t>Email</w:t>
            </w:r>
            <w:r>
              <w:rPr>
                <w:rFonts w:ascii="Arial" w:eastAsia="Arial" w:hAnsi="Arial" w:cs="Arial"/>
                <w:color w:val="000000"/>
                <w:sz w:val="20"/>
                <w:szCs w:val="20"/>
              </w:rPr>
              <w:t>:</w:t>
            </w:r>
            <w:r w:rsidRPr="00476C23">
              <w:rPr>
                <w:rFonts w:ascii="Arial" w:eastAsia="Arial" w:hAnsi="Arial" w:cs="Arial"/>
                <w:color w:val="000000"/>
                <w:sz w:val="20"/>
                <w:szCs w:val="20"/>
              </w:rPr>
              <w:t xml:space="preserve"> </w:t>
            </w:r>
            <w:hyperlink r:id="rId10" w:history="1">
              <w:r w:rsidRPr="00476C23">
                <w:rPr>
                  <w:rStyle w:val="Hyperlink"/>
                  <w:rFonts w:ascii="Arial" w:eastAsia="Arial" w:hAnsi="Arial" w:cs="Arial"/>
                  <w:sz w:val="20"/>
                  <w:szCs w:val="20"/>
                </w:rPr>
                <w:t>moc@vam.ac.uk</w:t>
              </w:r>
            </w:hyperlink>
          </w:p>
          <w:p w:rsidR="00DD6541" w:rsidRDefault="00DD6541">
            <w:pPr>
              <w:rPr>
                <w:rFonts w:ascii="Arial" w:eastAsia="Arial" w:hAnsi="Arial" w:cs="Arial"/>
                <w:color w:val="000000"/>
                <w:sz w:val="20"/>
                <w:szCs w:val="20"/>
              </w:rPr>
            </w:pPr>
          </w:p>
        </w:tc>
        <w:tc>
          <w:tcPr>
            <w:tcW w:w="0" w:type="auto"/>
            <w:tcMar>
              <w:top w:w="5" w:type="dxa"/>
              <w:left w:w="5" w:type="dxa"/>
              <w:bottom w:w="5" w:type="dxa"/>
              <w:right w:w="5" w:type="dxa"/>
            </w:tcMar>
            <w:hideMark/>
          </w:tcPr>
          <w:p w:rsidR="00DD6541" w:rsidRDefault="00DD6541">
            <w:pPr>
              <w:rPr>
                <w:color w:val="000000"/>
              </w:rPr>
            </w:pPr>
          </w:p>
        </w:tc>
      </w:tr>
      <w:tr w:rsidR="00DE1107" w:rsidTr="00DE1107">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Pr>
                <w:rFonts w:ascii="Arial" w:hAnsi="Arial" w:cs="Arial"/>
                <w:sz w:val="20"/>
                <w:szCs w:val="20"/>
              </w:rPr>
              <w:t>5</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Pr>
                <w:rFonts w:ascii="Arial" w:hAnsi="Arial" w:cs="Arial"/>
                <w:sz w:val="20"/>
                <w:szCs w:val="20"/>
              </w:rPr>
              <w:t>Monday 29</w:t>
            </w:r>
            <w:r w:rsidRPr="00DD6541">
              <w:rPr>
                <w:rFonts w:ascii="Arial" w:hAnsi="Arial" w:cs="Arial"/>
                <w:sz w:val="20"/>
                <w:szCs w:val="20"/>
                <w:vertAlign w:val="superscript"/>
              </w:rPr>
              <w:t>th</w:t>
            </w:r>
            <w:r>
              <w:rPr>
                <w:rFonts w:ascii="Arial" w:hAnsi="Arial" w:cs="Arial"/>
                <w:sz w:val="20"/>
                <w:szCs w:val="20"/>
              </w:rPr>
              <w:t xml:space="preserve"> </w:t>
            </w:r>
            <w:r w:rsidRPr="00A732AB">
              <w:rPr>
                <w:rFonts w:ascii="Arial" w:hAnsi="Arial" w:cs="Arial"/>
                <w:sz w:val="20"/>
                <w:szCs w:val="20"/>
              </w:rPr>
              <w:t xml:space="preserve">July – </w:t>
            </w:r>
            <w:r>
              <w:rPr>
                <w:rFonts w:ascii="Arial" w:hAnsi="Arial" w:cs="Arial"/>
                <w:sz w:val="20"/>
                <w:szCs w:val="20"/>
              </w:rPr>
              <w:t>Sunday 4</w:t>
            </w:r>
            <w:r w:rsidRPr="00DD6541">
              <w:rPr>
                <w:rFonts w:ascii="Arial" w:hAnsi="Arial" w:cs="Arial"/>
                <w:sz w:val="20"/>
                <w:szCs w:val="20"/>
                <w:vertAlign w:val="superscript"/>
              </w:rPr>
              <w:t>th</w:t>
            </w:r>
            <w:r>
              <w:rPr>
                <w:rFonts w:ascii="Arial" w:hAnsi="Arial" w:cs="Arial"/>
                <w:sz w:val="20"/>
                <w:szCs w:val="20"/>
              </w:rPr>
              <w:t xml:space="preserve"> </w:t>
            </w:r>
            <w:r w:rsidRPr="00A732AB">
              <w:rPr>
                <w:rFonts w:ascii="Arial" w:hAnsi="Arial" w:cs="Arial"/>
                <w:sz w:val="20"/>
                <w:szCs w:val="20"/>
              </w:rPr>
              <w:t>Aug</w:t>
            </w:r>
            <w:r>
              <w:rPr>
                <w:rFonts w:ascii="Arial" w:hAnsi="Arial" w:cs="Arial"/>
                <w:sz w:val="20"/>
                <w:szCs w:val="20"/>
              </w:rPr>
              <w:t>ust</w:t>
            </w:r>
            <w:r w:rsidRPr="00A732AB">
              <w:rPr>
                <w:rFonts w:ascii="Arial" w:hAnsi="Arial" w:cs="Arial"/>
                <w:sz w:val="20"/>
                <w:szCs w:val="20"/>
              </w:rPr>
              <w:t xml:space="preserv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Toy Story Holiday Club</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 xml:space="preserve">Games, crafts, singing &amp; Bible stories in the mornings.  Afternoon out for each age group (8-11s Adventure Activities on Tuesday, 5-7s </w:t>
            </w:r>
          </w:p>
          <w:p w:rsidR="00DD6541" w:rsidRPr="00A732AB" w:rsidRDefault="00DD6541" w:rsidP="00DD6541">
            <w:pPr>
              <w:rPr>
                <w:rFonts w:ascii="Arial" w:hAnsi="Arial" w:cs="Arial"/>
                <w:sz w:val="20"/>
                <w:szCs w:val="20"/>
              </w:rPr>
            </w:pPr>
            <w:r w:rsidRPr="00A732AB">
              <w:rPr>
                <w:rFonts w:ascii="Arial" w:hAnsi="Arial" w:cs="Arial"/>
                <w:sz w:val="20"/>
                <w:szCs w:val="20"/>
              </w:rPr>
              <w:t>Olympic Pa</w:t>
            </w:r>
            <w:r w:rsidR="00DE1107">
              <w:rPr>
                <w:rFonts w:ascii="Arial" w:hAnsi="Arial" w:cs="Arial"/>
                <w:sz w:val="20"/>
                <w:szCs w:val="20"/>
              </w:rPr>
              <w:t xml:space="preserve">rk trip on Wednesday), Thursday </w:t>
            </w:r>
            <w:r w:rsidRPr="00A732AB">
              <w:rPr>
                <w:rFonts w:ascii="Arial" w:hAnsi="Arial" w:cs="Arial"/>
                <w:sz w:val="20"/>
                <w:szCs w:val="20"/>
              </w:rPr>
              <w:t>family night, Friday beach trip, plus a special All-Age Service on Sunday morning.</w:t>
            </w:r>
          </w:p>
          <w:p w:rsidR="00DD6541" w:rsidRPr="00A732AB" w:rsidRDefault="00DD6541" w:rsidP="00DD6541">
            <w:pPr>
              <w:rPr>
                <w:rFonts w:ascii="Arial" w:hAnsi="Arial" w:cs="Arial"/>
                <w:sz w:val="20"/>
                <w:szCs w:val="20"/>
              </w:rPr>
            </w:pPr>
            <w:r w:rsidRPr="00A732AB">
              <w:rPr>
                <w:rFonts w:ascii="Arial" w:hAnsi="Arial" w:cs="Arial"/>
                <w:sz w:val="20"/>
                <w:szCs w:val="20"/>
              </w:rPr>
              <w:t>£5 to register + £5 for Beach Trip</w:t>
            </w:r>
          </w:p>
          <w:p w:rsidR="00DD6541" w:rsidRPr="00A732AB" w:rsidRDefault="00DD6541" w:rsidP="00DD6541">
            <w:pPr>
              <w:rPr>
                <w:rFonts w:ascii="Arial" w:hAnsi="Arial" w:cs="Arial"/>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E1107" w:rsidRDefault="00DE1107" w:rsidP="00DD6541">
            <w:pPr>
              <w:rPr>
                <w:rFonts w:ascii="Arial" w:hAnsi="Arial" w:cs="Arial"/>
                <w:sz w:val="20"/>
                <w:szCs w:val="20"/>
              </w:rPr>
            </w:pPr>
            <w:r>
              <w:rPr>
                <w:rFonts w:ascii="Arial" w:hAnsi="Arial" w:cs="Arial"/>
                <w:sz w:val="20"/>
                <w:szCs w:val="20"/>
              </w:rPr>
              <w:t>Monday – Thursday</w:t>
            </w:r>
          </w:p>
          <w:p w:rsidR="00DD6541" w:rsidRDefault="00DE1107" w:rsidP="00DD6541">
            <w:pPr>
              <w:rPr>
                <w:rFonts w:ascii="Arial" w:hAnsi="Arial" w:cs="Arial"/>
                <w:sz w:val="20"/>
                <w:szCs w:val="20"/>
              </w:rPr>
            </w:pPr>
            <w:r>
              <w:rPr>
                <w:rFonts w:ascii="Arial" w:hAnsi="Arial" w:cs="Arial"/>
                <w:sz w:val="20"/>
                <w:szCs w:val="20"/>
              </w:rPr>
              <w:t xml:space="preserve">9.45 – </w:t>
            </w:r>
            <w:r w:rsidR="00DD6541" w:rsidRPr="00A732AB">
              <w:rPr>
                <w:rFonts w:ascii="Arial" w:hAnsi="Arial" w:cs="Arial"/>
                <w:sz w:val="20"/>
                <w:szCs w:val="20"/>
              </w:rPr>
              <w:t>1</w:t>
            </w:r>
            <w:r>
              <w:rPr>
                <w:rFonts w:ascii="Arial" w:hAnsi="Arial" w:cs="Arial"/>
                <w:sz w:val="20"/>
                <w:szCs w:val="20"/>
              </w:rPr>
              <w:t>2.15</w:t>
            </w:r>
          </w:p>
          <w:p w:rsidR="00DE1107" w:rsidRDefault="00DE1107" w:rsidP="00DD6541">
            <w:pPr>
              <w:rPr>
                <w:rFonts w:ascii="Arial" w:hAnsi="Arial" w:cs="Arial"/>
                <w:sz w:val="20"/>
                <w:szCs w:val="20"/>
              </w:rPr>
            </w:pPr>
          </w:p>
          <w:p w:rsidR="00DE1107" w:rsidRPr="00A732AB" w:rsidRDefault="00DE1107" w:rsidP="00DD6541">
            <w:pPr>
              <w:rPr>
                <w:rFonts w:ascii="Arial" w:hAnsi="Arial" w:cs="Arial"/>
                <w:sz w:val="20"/>
                <w:szCs w:val="20"/>
              </w:rPr>
            </w:pPr>
            <w:r>
              <w:rPr>
                <w:rFonts w:ascii="Arial" w:hAnsi="Arial" w:cs="Arial"/>
                <w:sz w:val="20"/>
                <w:szCs w:val="20"/>
              </w:rPr>
              <w:t xml:space="preserve">Friday </w:t>
            </w:r>
          </w:p>
          <w:p w:rsidR="00DD6541" w:rsidRPr="00A732AB" w:rsidRDefault="00DE1107" w:rsidP="00DE1107">
            <w:pPr>
              <w:rPr>
                <w:rFonts w:ascii="Arial" w:hAnsi="Arial" w:cs="Arial"/>
                <w:sz w:val="20"/>
                <w:szCs w:val="20"/>
              </w:rPr>
            </w:pPr>
            <w:r>
              <w:rPr>
                <w:rFonts w:ascii="Arial" w:hAnsi="Arial" w:cs="Arial"/>
                <w:sz w:val="20"/>
                <w:szCs w:val="20"/>
              </w:rPr>
              <w:t>9.15 – 18:30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E1107" w:rsidP="00DD6541">
            <w:pPr>
              <w:rPr>
                <w:rFonts w:ascii="Arial" w:hAnsi="Arial" w:cs="Arial"/>
                <w:sz w:val="20"/>
                <w:szCs w:val="20"/>
              </w:rPr>
            </w:pPr>
            <w:r>
              <w:rPr>
                <w:rFonts w:ascii="Arial" w:hAnsi="Arial" w:cs="Arial"/>
                <w:sz w:val="20"/>
                <w:szCs w:val="20"/>
              </w:rPr>
              <w:t>5 – 11</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ELT Baptist Church, Burdett Road, Mile End.  E3 4TU</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For more information contact Andy on 020 8983 0234 or</w:t>
            </w:r>
            <w:r w:rsidR="00DE1107">
              <w:rPr>
                <w:rFonts w:ascii="Arial" w:hAnsi="Arial" w:cs="Arial"/>
                <w:sz w:val="20"/>
                <w:szCs w:val="20"/>
              </w:rPr>
              <w:t xml:space="preserve"> email</w:t>
            </w:r>
          </w:p>
          <w:p w:rsidR="00DD6541" w:rsidRPr="00A732AB" w:rsidRDefault="00E47AA1" w:rsidP="00DD6541">
            <w:pPr>
              <w:rPr>
                <w:rFonts w:ascii="Arial" w:hAnsi="Arial" w:cs="Arial"/>
                <w:sz w:val="20"/>
                <w:szCs w:val="20"/>
              </w:rPr>
            </w:pPr>
            <w:hyperlink r:id="rId11" w:history="1">
              <w:r w:rsidR="00DE1107" w:rsidRPr="00F10AC9">
                <w:rPr>
                  <w:rStyle w:val="Hyperlink"/>
                  <w:rFonts w:ascii="Arial" w:hAnsi="Arial" w:cs="Arial"/>
                  <w:sz w:val="20"/>
                  <w:szCs w:val="20"/>
                </w:rPr>
                <w:t>a.mossop@eltbaptistchurch.org</w:t>
              </w:r>
            </w:hyperlink>
            <w:r w:rsidR="00DE1107">
              <w:rPr>
                <w:rFonts w:ascii="Arial" w:hAnsi="Arial" w:cs="Arial"/>
                <w:sz w:val="20"/>
                <w:szCs w:val="20"/>
              </w:rPr>
              <w:t xml:space="preserve"> </w:t>
            </w:r>
          </w:p>
        </w:tc>
        <w:tc>
          <w:tcPr>
            <w:tcW w:w="0" w:type="auto"/>
            <w:tcMar>
              <w:top w:w="5" w:type="dxa"/>
              <w:left w:w="5" w:type="dxa"/>
              <w:bottom w:w="5" w:type="dxa"/>
              <w:right w:w="5" w:type="dxa"/>
            </w:tcMar>
            <w:hideMark/>
          </w:tcPr>
          <w:p w:rsidR="00DD6541" w:rsidRDefault="00DD6541">
            <w:pPr>
              <w:rPr>
                <w:color w:val="000000"/>
              </w:rPr>
            </w:pPr>
          </w:p>
        </w:tc>
      </w:tr>
      <w:tr w:rsidR="00DE1107" w:rsidRPr="00A732AB" w:rsidTr="00DE1107">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E1107">
            <w:pPr>
              <w:rPr>
                <w:rFonts w:ascii="Arial" w:hAnsi="Arial" w:cs="Arial"/>
                <w:sz w:val="20"/>
                <w:szCs w:val="20"/>
              </w:rPr>
            </w:pPr>
            <w:r w:rsidRPr="00A732AB">
              <w:rPr>
                <w:rFonts w:ascii="Arial" w:hAnsi="Arial" w:cs="Arial"/>
                <w:sz w:val="20"/>
                <w:szCs w:val="20"/>
              </w:rPr>
              <w:t>6</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E1107" w:rsidP="00DD6541">
            <w:pPr>
              <w:rPr>
                <w:rFonts w:ascii="Arial" w:hAnsi="Arial" w:cs="Arial"/>
                <w:sz w:val="20"/>
                <w:szCs w:val="20"/>
              </w:rPr>
            </w:pPr>
            <w:r>
              <w:rPr>
                <w:rFonts w:ascii="Arial" w:hAnsi="Arial" w:cs="Arial"/>
                <w:sz w:val="20"/>
                <w:szCs w:val="20"/>
              </w:rPr>
              <w:t>W/C 5</w:t>
            </w:r>
            <w:r w:rsidRPr="00DE1107">
              <w:rPr>
                <w:rFonts w:ascii="Arial" w:hAnsi="Arial" w:cs="Arial"/>
                <w:sz w:val="20"/>
                <w:szCs w:val="20"/>
                <w:vertAlign w:val="superscript"/>
              </w:rPr>
              <w:t>th</w:t>
            </w:r>
            <w:r>
              <w:rPr>
                <w:rFonts w:ascii="Arial" w:hAnsi="Arial" w:cs="Arial"/>
                <w:sz w:val="20"/>
                <w:szCs w:val="20"/>
              </w:rPr>
              <w:t xml:space="preserve"> A</w:t>
            </w:r>
            <w:r w:rsidR="00DD6541" w:rsidRPr="00A732AB">
              <w:rPr>
                <w:rFonts w:ascii="Arial" w:hAnsi="Arial" w:cs="Arial"/>
                <w:sz w:val="20"/>
                <w:szCs w:val="20"/>
              </w:rPr>
              <w:t>ugust</w:t>
            </w:r>
          </w:p>
          <w:p w:rsidR="00DD6541" w:rsidRPr="00A732AB" w:rsidRDefault="00DE1107" w:rsidP="00DD6541">
            <w:pPr>
              <w:rPr>
                <w:rFonts w:ascii="Arial" w:hAnsi="Arial" w:cs="Arial"/>
                <w:sz w:val="20"/>
                <w:szCs w:val="20"/>
              </w:rPr>
            </w:pPr>
            <w:r>
              <w:rPr>
                <w:rFonts w:ascii="Arial" w:hAnsi="Arial" w:cs="Arial"/>
                <w:sz w:val="20"/>
                <w:szCs w:val="20"/>
              </w:rPr>
              <w:t>W/C 12</w:t>
            </w:r>
            <w:r w:rsidRPr="00DE1107">
              <w:rPr>
                <w:rFonts w:ascii="Arial" w:hAnsi="Arial" w:cs="Arial"/>
                <w:sz w:val="20"/>
                <w:szCs w:val="20"/>
                <w:vertAlign w:val="superscript"/>
              </w:rPr>
              <w:t>th</w:t>
            </w:r>
            <w:r>
              <w:rPr>
                <w:rFonts w:ascii="Arial" w:hAnsi="Arial" w:cs="Arial"/>
                <w:sz w:val="20"/>
                <w:szCs w:val="20"/>
              </w:rPr>
              <w:t xml:space="preserve"> </w:t>
            </w:r>
            <w:r w:rsidR="00DD6541" w:rsidRPr="00A732AB">
              <w:rPr>
                <w:rFonts w:ascii="Arial" w:hAnsi="Arial" w:cs="Arial"/>
                <w:sz w:val="20"/>
                <w:szCs w:val="20"/>
              </w:rPr>
              <w:t>August</w:t>
            </w:r>
          </w:p>
          <w:p w:rsidR="00DD6541" w:rsidRPr="00A732AB" w:rsidRDefault="00DE1107" w:rsidP="00DE1107">
            <w:pPr>
              <w:rPr>
                <w:rFonts w:ascii="Arial" w:hAnsi="Arial" w:cs="Arial"/>
                <w:sz w:val="20"/>
                <w:szCs w:val="20"/>
              </w:rPr>
            </w:pPr>
            <w:r>
              <w:rPr>
                <w:rFonts w:ascii="Arial" w:hAnsi="Arial" w:cs="Arial"/>
                <w:sz w:val="20"/>
                <w:szCs w:val="20"/>
              </w:rPr>
              <w:t>W/C 19</w:t>
            </w:r>
            <w:r w:rsidRPr="00DE1107">
              <w:rPr>
                <w:rFonts w:ascii="Arial" w:hAnsi="Arial" w:cs="Arial"/>
                <w:sz w:val="20"/>
                <w:szCs w:val="20"/>
                <w:vertAlign w:val="superscript"/>
              </w:rPr>
              <w:t>th</w:t>
            </w:r>
            <w:r>
              <w:rPr>
                <w:rFonts w:ascii="Arial" w:hAnsi="Arial" w:cs="Arial"/>
                <w:sz w:val="20"/>
                <w:szCs w:val="20"/>
              </w:rPr>
              <w:t xml:space="preserve"> </w:t>
            </w:r>
            <w:r w:rsidR="00DD6541" w:rsidRPr="00A732AB">
              <w:rPr>
                <w:rFonts w:ascii="Arial" w:hAnsi="Arial" w:cs="Arial"/>
                <w:sz w:val="20"/>
                <w:szCs w:val="20"/>
              </w:rPr>
              <w:t>August</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E1107">
            <w:pPr>
              <w:rPr>
                <w:rFonts w:ascii="Arial" w:hAnsi="Arial" w:cs="Arial"/>
                <w:sz w:val="20"/>
                <w:szCs w:val="20"/>
              </w:rPr>
            </w:pPr>
            <w:r w:rsidRPr="00A732AB">
              <w:rPr>
                <w:rFonts w:ascii="Arial" w:hAnsi="Arial" w:cs="Arial"/>
                <w:sz w:val="20"/>
                <w:szCs w:val="20"/>
              </w:rPr>
              <w:t xml:space="preserve">Transitions Summer School for Year </w:t>
            </w:r>
            <w:r w:rsidR="00DE1107">
              <w:rPr>
                <w:rFonts w:ascii="Arial" w:hAnsi="Arial" w:cs="Arial"/>
                <w:sz w:val="20"/>
                <w:szCs w:val="20"/>
              </w:rPr>
              <w:t xml:space="preserve">6 &amp; </w:t>
            </w:r>
            <w:r w:rsidRPr="00A732AB">
              <w:rPr>
                <w:rFonts w:ascii="Arial" w:hAnsi="Arial" w:cs="Arial"/>
                <w:sz w:val="20"/>
                <w:szCs w:val="20"/>
              </w:rPr>
              <w:t>7</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This project is specifically for young people who may require some additional support through the process of their transition to secondary school. Please call for more information and to discuss your child’s needs.</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E1107">
            <w:pPr>
              <w:rPr>
                <w:rFonts w:ascii="Arial" w:hAnsi="Arial" w:cs="Arial"/>
                <w:sz w:val="20"/>
                <w:szCs w:val="20"/>
              </w:rPr>
            </w:pPr>
            <w:r w:rsidRPr="00A732AB">
              <w:rPr>
                <w:rFonts w:ascii="Arial" w:hAnsi="Arial" w:cs="Arial"/>
                <w:sz w:val="20"/>
                <w:szCs w:val="20"/>
              </w:rPr>
              <w:t>10.30</w:t>
            </w:r>
            <w:r w:rsidR="00DE1107">
              <w:rPr>
                <w:rFonts w:ascii="Arial" w:hAnsi="Arial" w:cs="Arial"/>
                <w:sz w:val="20"/>
                <w:szCs w:val="20"/>
              </w:rPr>
              <w:t xml:space="preserve"> – 15:30</w:t>
            </w:r>
          </w:p>
        </w:tc>
        <w:tc>
          <w:tcPr>
            <w:tcW w:w="8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E1107" w:rsidP="00DD6541">
            <w:pPr>
              <w:rPr>
                <w:rFonts w:ascii="Arial" w:hAnsi="Arial" w:cs="Arial"/>
                <w:sz w:val="20"/>
                <w:szCs w:val="20"/>
              </w:rPr>
            </w:pPr>
            <w:r>
              <w:rPr>
                <w:rFonts w:ascii="Arial" w:hAnsi="Arial" w:cs="Arial"/>
                <w:sz w:val="20"/>
                <w:szCs w:val="20"/>
              </w:rPr>
              <w:t>10 &amp; 11</w:t>
            </w:r>
          </w:p>
        </w:tc>
        <w:tc>
          <w:tcPr>
            <w:tcW w:w="14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Half Moon Theatre, 43 White Horse Road, E1 0ND</w:t>
            </w:r>
          </w:p>
        </w:tc>
        <w:tc>
          <w:tcPr>
            <w:tcW w:w="3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6541" w:rsidRPr="00A732AB" w:rsidRDefault="00DD6541" w:rsidP="00DD6541">
            <w:pPr>
              <w:rPr>
                <w:rFonts w:ascii="Arial" w:hAnsi="Arial" w:cs="Arial"/>
                <w:sz w:val="20"/>
                <w:szCs w:val="20"/>
              </w:rPr>
            </w:pPr>
            <w:r w:rsidRPr="00A732AB">
              <w:rPr>
                <w:rFonts w:ascii="Arial" w:hAnsi="Arial" w:cs="Arial"/>
                <w:sz w:val="20"/>
                <w:szCs w:val="20"/>
              </w:rPr>
              <w:t xml:space="preserve">For more information contact 020 7709 8905 or </w:t>
            </w:r>
            <w:r w:rsidR="00DE1107">
              <w:rPr>
                <w:rFonts w:ascii="Arial" w:hAnsi="Arial" w:cs="Arial"/>
                <w:sz w:val="20"/>
                <w:szCs w:val="20"/>
              </w:rPr>
              <w:t xml:space="preserve">email </w:t>
            </w:r>
            <w:hyperlink r:id="rId12" w:history="1">
              <w:r w:rsidR="00DE1107" w:rsidRPr="00F10AC9">
                <w:rPr>
                  <w:rStyle w:val="Hyperlink"/>
                  <w:rFonts w:ascii="Arial" w:hAnsi="Arial" w:cs="Arial"/>
                  <w:sz w:val="20"/>
                  <w:szCs w:val="20"/>
                </w:rPr>
                <w:t>androulla@halfmoon.org.uk</w:t>
              </w:r>
            </w:hyperlink>
            <w:r w:rsidR="00DE1107">
              <w:rPr>
                <w:rFonts w:ascii="Arial" w:hAnsi="Arial" w:cs="Arial"/>
                <w:sz w:val="20"/>
                <w:szCs w:val="20"/>
              </w:rPr>
              <w:t xml:space="preserve"> </w:t>
            </w:r>
          </w:p>
        </w:tc>
        <w:tc>
          <w:tcPr>
            <w:tcW w:w="0" w:type="auto"/>
            <w:tcMar>
              <w:top w:w="5" w:type="dxa"/>
              <w:left w:w="5" w:type="dxa"/>
              <w:bottom w:w="5" w:type="dxa"/>
              <w:right w:w="5" w:type="dxa"/>
            </w:tcMar>
            <w:hideMark/>
          </w:tcPr>
          <w:p w:rsidR="00DD6541" w:rsidRPr="00A732AB" w:rsidRDefault="00DD6541">
            <w:pPr>
              <w:rPr>
                <w:rFonts w:ascii="Arial" w:hAnsi="Arial" w:cs="Arial"/>
                <w:color w:val="000000"/>
              </w:rPr>
            </w:pPr>
          </w:p>
        </w:tc>
      </w:tr>
    </w:tbl>
    <w:p w:rsidR="00BF0CAC" w:rsidRDefault="00BF0CAC"/>
    <w:p w:rsidR="00BF0CAC" w:rsidRDefault="00BF0CAC"/>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BF0CAC"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lastRenderedPageBreak/>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5" w:type="dxa"/>
              <w:right w:w="5" w:type="dxa"/>
            </w:tcMar>
          </w:tcPr>
          <w:p w:rsidR="00BF0CAC" w:rsidRPr="00A732AB" w:rsidRDefault="00BF0CAC">
            <w:pPr>
              <w:rPr>
                <w:rFonts w:ascii="Arial" w:hAnsi="Arial" w:cs="Arial"/>
                <w:color w:val="000000"/>
              </w:rPr>
            </w:pPr>
          </w:p>
        </w:tc>
      </w:tr>
      <w:tr w:rsidR="00BF0CAC"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7</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BF0CAC">
            <w:pPr>
              <w:rPr>
                <w:rFonts w:ascii="Arial" w:hAnsi="Arial" w:cs="Arial"/>
                <w:sz w:val="20"/>
                <w:szCs w:val="20"/>
              </w:rPr>
            </w:pPr>
            <w:r>
              <w:rPr>
                <w:rFonts w:ascii="Arial" w:hAnsi="Arial" w:cs="Arial"/>
                <w:sz w:val="20"/>
                <w:szCs w:val="20"/>
              </w:rPr>
              <w:t>W/C 29</w:t>
            </w:r>
            <w:r w:rsidRPr="00BF0CAC">
              <w:rPr>
                <w:rFonts w:ascii="Arial" w:hAnsi="Arial" w:cs="Arial"/>
                <w:sz w:val="20"/>
                <w:szCs w:val="20"/>
                <w:vertAlign w:val="superscript"/>
              </w:rPr>
              <w:t>th</w:t>
            </w:r>
            <w:r>
              <w:rPr>
                <w:rFonts w:ascii="Arial" w:hAnsi="Arial" w:cs="Arial"/>
                <w:sz w:val="20"/>
                <w:szCs w:val="20"/>
              </w:rPr>
              <w:t xml:space="preserve"> July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Disability Summer School for teenagers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This project is specifically for young people with disabilities. The project is a Play in a Week enabling young people to create a new piece of theatre including drama, art and music. Transport is available. Please call for more information and to discuss your child’s needs.</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BF0CAC">
            <w:pPr>
              <w:rPr>
                <w:rFonts w:ascii="Arial" w:hAnsi="Arial" w:cs="Arial"/>
                <w:sz w:val="20"/>
                <w:szCs w:val="20"/>
              </w:rPr>
            </w:pPr>
            <w:r>
              <w:rPr>
                <w:rFonts w:ascii="Arial" w:hAnsi="Arial" w:cs="Arial"/>
                <w:sz w:val="20"/>
                <w:szCs w:val="20"/>
              </w:rPr>
              <w:t xml:space="preserve">10.30 – 16:00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 xml:space="preserve">13 – 19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Half Moon Theatre, 43 White Horse Road, E1 0ND</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For more information contact 020 7709 8908 or </w:t>
            </w:r>
            <w:r>
              <w:rPr>
                <w:rFonts w:ascii="Arial" w:hAnsi="Arial" w:cs="Arial"/>
                <w:sz w:val="20"/>
                <w:szCs w:val="20"/>
              </w:rPr>
              <w:t xml:space="preserve">email </w:t>
            </w:r>
            <w:hyperlink r:id="rId13" w:history="1">
              <w:r w:rsidRPr="00F10AC9">
                <w:rPr>
                  <w:rStyle w:val="Hyperlink"/>
                  <w:rFonts w:ascii="Arial" w:hAnsi="Arial" w:cs="Arial"/>
                  <w:sz w:val="20"/>
                  <w:szCs w:val="20"/>
                </w:rPr>
                <w:t>beccy@halfmoon.org.uk</w:t>
              </w:r>
            </w:hyperlink>
            <w:r>
              <w:rPr>
                <w:rFonts w:ascii="Arial" w:hAnsi="Arial" w:cs="Arial"/>
                <w:sz w:val="20"/>
                <w:szCs w:val="20"/>
              </w:rPr>
              <w:t xml:space="preserve"> </w:t>
            </w:r>
          </w:p>
        </w:tc>
        <w:tc>
          <w:tcPr>
            <w:tcW w:w="30" w:type="dxa"/>
            <w:tcMar>
              <w:top w:w="5" w:type="dxa"/>
              <w:left w:w="5" w:type="dxa"/>
              <w:bottom w:w="5" w:type="dxa"/>
              <w:right w:w="5" w:type="dxa"/>
            </w:tcMar>
            <w:hideMark/>
          </w:tcPr>
          <w:p w:rsidR="00BF0CAC" w:rsidRPr="00A732AB" w:rsidRDefault="00BF0CAC">
            <w:pPr>
              <w:rPr>
                <w:rFonts w:ascii="Arial" w:hAnsi="Arial" w:cs="Arial"/>
                <w:color w:val="000000"/>
              </w:rPr>
            </w:pPr>
          </w:p>
        </w:tc>
      </w:tr>
      <w:tr w:rsidR="00BF0CAC"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8</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Wednesday 24</w:t>
            </w:r>
            <w:r w:rsidRPr="00BF0CAC">
              <w:rPr>
                <w:rFonts w:ascii="Arial" w:hAnsi="Arial" w:cs="Arial"/>
                <w:sz w:val="20"/>
                <w:szCs w:val="20"/>
                <w:vertAlign w:val="superscript"/>
              </w:rPr>
              <w:t>th</w:t>
            </w:r>
            <w:r>
              <w:rPr>
                <w:rFonts w:ascii="Arial" w:hAnsi="Arial" w:cs="Arial"/>
                <w:sz w:val="20"/>
                <w:szCs w:val="20"/>
              </w:rPr>
              <w:t xml:space="preserve"> July to </w:t>
            </w:r>
            <w:r w:rsidRPr="00A732AB">
              <w:rPr>
                <w:rFonts w:ascii="Arial" w:hAnsi="Arial" w:cs="Arial"/>
                <w:sz w:val="20"/>
                <w:szCs w:val="20"/>
              </w:rPr>
              <w:t>Fri</w:t>
            </w:r>
            <w:r>
              <w:rPr>
                <w:rFonts w:ascii="Arial" w:hAnsi="Arial" w:cs="Arial"/>
                <w:sz w:val="20"/>
                <w:szCs w:val="20"/>
              </w:rPr>
              <w:t>day 23</w:t>
            </w:r>
            <w:r w:rsidRPr="00BF0CAC">
              <w:rPr>
                <w:rFonts w:ascii="Arial" w:hAnsi="Arial" w:cs="Arial"/>
                <w:sz w:val="20"/>
                <w:szCs w:val="20"/>
                <w:vertAlign w:val="superscript"/>
              </w:rPr>
              <w:t>rd</w:t>
            </w:r>
            <w:r>
              <w:rPr>
                <w:rFonts w:ascii="Arial" w:hAnsi="Arial" w:cs="Arial"/>
                <w:sz w:val="20"/>
                <w:szCs w:val="20"/>
              </w:rPr>
              <w:t xml:space="preserve"> </w:t>
            </w:r>
            <w:r w:rsidRPr="00A732AB">
              <w:rPr>
                <w:rFonts w:ascii="Arial" w:hAnsi="Arial" w:cs="Arial"/>
                <w:sz w:val="20"/>
                <w:szCs w:val="20"/>
              </w:rPr>
              <w:t>Aug</w:t>
            </w:r>
            <w:r>
              <w:rPr>
                <w:rFonts w:ascii="Arial" w:hAnsi="Arial" w:cs="Arial"/>
                <w:sz w:val="20"/>
                <w:szCs w:val="20"/>
              </w:rPr>
              <w:t xml:space="preserve">ust </w:t>
            </w:r>
            <w:r w:rsidRPr="00A732AB">
              <w:rPr>
                <w:rFonts w:ascii="Arial" w:hAnsi="Arial" w:cs="Arial"/>
                <w:sz w:val="20"/>
                <w:szCs w:val="20"/>
              </w:rPr>
              <w:t>2019</w:t>
            </w:r>
          </w:p>
          <w:p w:rsidR="00BF0CAC" w:rsidRPr="00A732AB" w:rsidRDefault="00BF0CAC" w:rsidP="00DD6541">
            <w:pPr>
              <w:rPr>
                <w:rFonts w:ascii="Arial" w:hAnsi="Arial" w:cs="Arial"/>
                <w:sz w:val="20"/>
                <w:szCs w:val="20"/>
              </w:rPr>
            </w:pPr>
            <w:r w:rsidRPr="00A732AB">
              <w:rPr>
                <w:rFonts w:ascii="Arial" w:hAnsi="Arial" w:cs="Arial"/>
                <w:sz w:val="20"/>
                <w:szCs w:val="20"/>
              </w:rPr>
              <w:t>(Wed to Fri only)</w:t>
            </w:r>
          </w:p>
          <w:p w:rsidR="00BF0CAC" w:rsidRPr="00A732AB" w:rsidRDefault="00BF0CAC" w:rsidP="00DD6541">
            <w:pPr>
              <w:rPr>
                <w:rFonts w:ascii="Arial" w:hAnsi="Arial" w:cs="Arial"/>
                <w:b/>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5 weeks</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Attlee </w:t>
            </w:r>
            <w:r w:rsidRPr="00A732AB">
              <w:rPr>
                <w:rFonts w:ascii="Arial" w:hAnsi="Arial" w:cs="Arial"/>
                <w:b/>
                <w:sz w:val="20"/>
                <w:szCs w:val="20"/>
              </w:rPr>
              <w:t xml:space="preserve">Play </w:t>
            </w:r>
            <w:r w:rsidRPr="00A732AB">
              <w:rPr>
                <w:rFonts w:ascii="Arial" w:hAnsi="Arial" w:cs="Arial"/>
                <w:sz w:val="20"/>
                <w:szCs w:val="20"/>
              </w:rPr>
              <w:t>Summer 2019</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Adventure play, arts &amp; crafts, team games, cooking, gardening and more.</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 xml:space="preserve">Trips local and out of London to be confirmed closer to the time.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 xml:space="preserve">12:00 – 18:00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BF0CAC">
            <w:pPr>
              <w:rPr>
                <w:rFonts w:ascii="Arial" w:hAnsi="Arial" w:cs="Arial"/>
                <w:sz w:val="20"/>
                <w:szCs w:val="20"/>
              </w:rPr>
            </w:pPr>
            <w:r>
              <w:rPr>
                <w:rFonts w:ascii="Arial" w:hAnsi="Arial" w:cs="Arial"/>
                <w:sz w:val="20"/>
                <w:szCs w:val="20"/>
              </w:rPr>
              <w:t xml:space="preserve">5 – 12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On site: Attlee Centre</w:t>
            </w:r>
          </w:p>
          <w:p w:rsidR="00BF0CAC" w:rsidRPr="00A732AB" w:rsidRDefault="00BF0CAC" w:rsidP="00DD6541">
            <w:pPr>
              <w:rPr>
                <w:rFonts w:ascii="Arial" w:hAnsi="Arial" w:cs="Arial"/>
                <w:sz w:val="20"/>
                <w:szCs w:val="20"/>
              </w:rPr>
            </w:pPr>
            <w:r w:rsidRPr="00A732AB">
              <w:rPr>
                <w:rFonts w:ascii="Arial" w:hAnsi="Arial" w:cs="Arial"/>
                <w:sz w:val="20"/>
                <w:szCs w:val="20"/>
              </w:rPr>
              <w:t xml:space="preserve">5 </w:t>
            </w:r>
            <w:proofErr w:type="spellStart"/>
            <w:r w:rsidRPr="00A732AB">
              <w:rPr>
                <w:rFonts w:ascii="Arial" w:hAnsi="Arial" w:cs="Arial"/>
                <w:sz w:val="20"/>
                <w:szCs w:val="20"/>
              </w:rPr>
              <w:t>Thrawl</w:t>
            </w:r>
            <w:proofErr w:type="spellEnd"/>
            <w:r w:rsidRPr="00A732AB">
              <w:rPr>
                <w:rFonts w:ascii="Arial" w:hAnsi="Arial" w:cs="Arial"/>
                <w:sz w:val="20"/>
                <w:szCs w:val="20"/>
              </w:rPr>
              <w:t xml:space="preserve"> Street, E1 6RT</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Offsite trips TBC</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proofErr w:type="spellStart"/>
            <w:r w:rsidRPr="00A732AB">
              <w:rPr>
                <w:rFonts w:ascii="Arial" w:hAnsi="Arial" w:cs="Arial"/>
                <w:sz w:val="20"/>
                <w:szCs w:val="20"/>
              </w:rPr>
              <w:t>Shajeda</w:t>
            </w:r>
            <w:proofErr w:type="spellEnd"/>
            <w:r w:rsidRPr="00A732AB">
              <w:rPr>
                <w:rFonts w:ascii="Arial" w:hAnsi="Arial" w:cs="Arial"/>
                <w:sz w:val="20"/>
                <w:szCs w:val="20"/>
              </w:rPr>
              <w:t xml:space="preserve"> Akhter &amp; Fully Begum </w:t>
            </w:r>
            <w:hyperlink r:id="rId14" w:history="1">
              <w:r w:rsidRPr="00A732AB">
                <w:rPr>
                  <w:rStyle w:val="Hyperlink"/>
                  <w:rFonts w:ascii="Arial" w:hAnsi="Arial" w:cs="Arial"/>
                  <w:sz w:val="20"/>
                  <w:szCs w:val="20"/>
                </w:rPr>
                <w:t>shajeda.akhter@attleecentre.org</w:t>
              </w:r>
            </w:hyperlink>
            <w:r w:rsidRPr="00A732AB">
              <w:rPr>
                <w:rFonts w:ascii="Arial" w:hAnsi="Arial" w:cs="Arial"/>
                <w:sz w:val="20"/>
                <w:szCs w:val="20"/>
              </w:rPr>
              <w:t xml:space="preserve"> </w:t>
            </w:r>
          </w:p>
          <w:p w:rsidR="00BF0CAC" w:rsidRPr="00A732AB" w:rsidRDefault="00BF0CAC" w:rsidP="00DD6541">
            <w:pPr>
              <w:rPr>
                <w:rFonts w:ascii="Arial" w:hAnsi="Arial" w:cs="Arial"/>
                <w:sz w:val="20"/>
                <w:szCs w:val="20"/>
              </w:rPr>
            </w:pPr>
          </w:p>
          <w:p w:rsidR="00BF0CAC" w:rsidRPr="00A732AB" w:rsidRDefault="00E47AA1" w:rsidP="00DD6541">
            <w:pPr>
              <w:rPr>
                <w:rFonts w:ascii="Arial" w:hAnsi="Arial" w:cs="Arial"/>
                <w:sz w:val="20"/>
                <w:szCs w:val="20"/>
              </w:rPr>
            </w:pPr>
            <w:hyperlink r:id="rId15" w:history="1">
              <w:r w:rsidR="00BF0CAC" w:rsidRPr="00A732AB">
                <w:rPr>
                  <w:rStyle w:val="Hyperlink"/>
                  <w:rFonts w:ascii="Arial" w:hAnsi="Arial" w:cs="Arial"/>
                  <w:sz w:val="20"/>
                  <w:szCs w:val="20"/>
                </w:rPr>
                <w:t>admin@attleecentre.org</w:t>
              </w:r>
            </w:hyperlink>
            <w:r w:rsidR="00BF0CAC" w:rsidRPr="00A732AB">
              <w:rPr>
                <w:rFonts w:ascii="Arial" w:hAnsi="Arial" w:cs="Arial"/>
                <w:sz w:val="20"/>
                <w:szCs w:val="20"/>
              </w:rPr>
              <w:t xml:space="preserve"> </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Tel: 020</w:t>
            </w:r>
            <w:r>
              <w:rPr>
                <w:rFonts w:ascii="Arial" w:hAnsi="Arial" w:cs="Arial"/>
                <w:sz w:val="20"/>
                <w:szCs w:val="20"/>
              </w:rPr>
              <w:t xml:space="preserve"> </w:t>
            </w:r>
            <w:r w:rsidRPr="00A732AB">
              <w:rPr>
                <w:rFonts w:ascii="Arial" w:hAnsi="Arial" w:cs="Arial"/>
                <w:sz w:val="20"/>
                <w:szCs w:val="20"/>
              </w:rPr>
              <w:t>7375</w:t>
            </w:r>
            <w:r>
              <w:rPr>
                <w:rFonts w:ascii="Arial" w:hAnsi="Arial" w:cs="Arial"/>
                <w:sz w:val="20"/>
                <w:szCs w:val="20"/>
              </w:rPr>
              <w:t xml:space="preserve"> </w:t>
            </w:r>
            <w:r w:rsidRPr="00A732AB">
              <w:rPr>
                <w:rFonts w:ascii="Arial" w:hAnsi="Arial" w:cs="Arial"/>
                <w:sz w:val="20"/>
                <w:szCs w:val="20"/>
              </w:rPr>
              <w:t xml:space="preserve">3212 </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Pr>
                <w:rFonts w:ascii="Arial" w:hAnsi="Arial" w:cs="Arial"/>
                <w:sz w:val="20"/>
                <w:szCs w:val="20"/>
              </w:rPr>
              <w:t>P</w:t>
            </w:r>
            <w:r w:rsidRPr="00A732AB">
              <w:rPr>
                <w:rFonts w:ascii="Arial" w:hAnsi="Arial" w:cs="Arial"/>
                <w:sz w:val="20"/>
                <w:szCs w:val="20"/>
              </w:rPr>
              <w:t>lease look out for our summer timetable on our social media</w:t>
            </w:r>
          </w:p>
          <w:p w:rsidR="00BF0CAC" w:rsidRPr="00A732AB" w:rsidRDefault="00BF0CAC" w:rsidP="00DD6541">
            <w:pPr>
              <w:rPr>
                <w:rFonts w:ascii="Arial" w:hAnsi="Arial" w:cs="Arial"/>
                <w:sz w:val="20"/>
                <w:szCs w:val="20"/>
              </w:rPr>
            </w:pPr>
          </w:p>
        </w:tc>
        <w:tc>
          <w:tcPr>
            <w:tcW w:w="30" w:type="dxa"/>
            <w:tcMar>
              <w:top w:w="5" w:type="dxa"/>
              <w:left w:w="5" w:type="dxa"/>
              <w:bottom w:w="5" w:type="dxa"/>
              <w:right w:w="5" w:type="dxa"/>
            </w:tcMar>
            <w:hideMark/>
          </w:tcPr>
          <w:p w:rsidR="00BF0CAC" w:rsidRPr="00A732AB" w:rsidRDefault="00BF0CAC">
            <w:pPr>
              <w:rPr>
                <w:rFonts w:ascii="Arial" w:hAnsi="Arial" w:cs="Arial"/>
                <w:color w:val="000000"/>
                <w:sz w:val="20"/>
                <w:szCs w:val="20"/>
              </w:rPr>
            </w:pPr>
          </w:p>
        </w:tc>
      </w:tr>
      <w:tr w:rsidR="00BF0CAC"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9</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Mon</w:t>
            </w:r>
            <w:r>
              <w:rPr>
                <w:rFonts w:ascii="Arial" w:hAnsi="Arial" w:cs="Arial"/>
                <w:sz w:val="20"/>
                <w:szCs w:val="20"/>
              </w:rPr>
              <w:t>day 22</w:t>
            </w:r>
            <w:r w:rsidRPr="00BF0CAC">
              <w:rPr>
                <w:rFonts w:ascii="Arial" w:hAnsi="Arial" w:cs="Arial"/>
                <w:sz w:val="20"/>
                <w:szCs w:val="20"/>
                <w:vertAlign w:val="superscript"/>
              </w:rPr>
              <w:t>nd</w:t>
            </w:r>
            <w:r>
              <w:rPr>
                <w:rFonts w:ascii="Arial" w:hAnsi="Arial" w:cs="Arial"/>
                <w:sz w:val="20"/>
                <w:szCs w:val="20"/>
              </w:rPr>
              <w:t xml:space="preserve"> J</w:t>
            </w:r>
            <w:r w:rsidRPr="00A732AB">
              <w:rPr>
                <w:rFonts w:ascii="Arial" w:hAnsi="Arial" w:cs="Arial"/>
                <w:sz w:val="20"/>
                <w:szCs w:val="20"/>
              </w:rPr>
              <w:t>uly</w:t>
            </w:r>
            <w:r>
              <w:rPr>
                <w:rFonts w:ascii="Arial" w:hAnsi="Arial" w:cs="Arial"/>
                <w:sz w:val="20"/>
                <w:szCs w:val="20"/>
              </w:rPr>
              <w:t xml:space="preserve"> to </w:t>
            </w:r>
            <w:r w:rsidRPr="00A732AB">
              <w:rPr>
                <w:rFonts w:ascii="Arial" w:hAnsi="Arial" w:cs="Arial"/>
                <w:sz w:val="20"/>
                <w:szCs w:val="20"/>
              </w:rPr>
              <w:t>Friday 23</w:t>
            </w:r>
            <w:r w:rsidRPr="00BF0CAC">
              <w:rPr>
                <w:rFonts w:ascii="Arial" w:hAnsi="Arial" w:cs="Arial"/>
                <w:sz w:val="20"/>
                <w:szCs w:val="20"/>
                <w:vertAlign w:val="superscript"/>
              </w:rPr>
              <w:t>rd</w:t>
            </w:r>
            <w:r>
              <w:rPr>
                <w:rFonts w:ascii="Arial" w:hAnsi="Arial" w:cs="Arial"/>
                <w:sz w:val="20"/>
                <w:szCs w:val="20"/>
              </w:rPr>
              <w:t xml:space="preserve"> August</w:t>
            </w:r>
            <w:r w:rsidRPr="00A732AB">
              <w:rPr>
                <w:rFonts w:ascii="Arial" w:hAnsi="Arial" w:cs="Arial"/>
                <w:sz w:val="20"/>
                <w:szCs w:val="20"/>
              </w:rPr>
              <w:t xml:space="preserve"> </w:t>
            </w:r>
          </w:p>
          <w:p w:rsidR="00BF0CAC" w:rsidRPr="00A732AB" w:rsidRDefault="00BF0CAC" w:rsidP="00DD6541">
            <w:pPr>
              <w:rPr>
                <w:rFonts w:ascii="Arial" w:hAnsi="Arial" w:cs="Arial"/>
                <w:sz w:val="20"/>
                <w:szCs w:val="20"/>
              </w:rPr>
            </w:pPr>
            <w:r w:rsidRPr="00A732AB">
              <w:rPr>
                <w:rFonts w:ascii="Arial" w:hAnsi="Arial" w:cs="Arial"/>
                <w:sz w:val="20"/>
                <w:szCs w:val="20"/>
              </w:rPr>
              <w:t>(Mon-Friday)</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 xml:space="preserve">5 weeks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Attlee </w:t>
            </w:r>
            <w:r w:rsidRPr="00A732AB">
              <w:rPr>
                <w:rFonts w:ascii="Arial" w:hAnsi="Arial" w:cs="Arial"/>
                <w:b/>
                <w:sz w:val="20"/>
                <w:szCs w:val="20"/>
              </w:rPr>
              <w:t>Youth</w:t>
            </w:r>
            <w:r w:rsidRPr="00A732AB">
              <w:rPr>
                <w:rFonts w:ascii="Arial" w:hAnsi="Arial" w:cs="Arial"/>
                <w:sz w:val="20"/>
                <w:szCs w:val="20"/>
              </w:rPr>
              <w:t xml:space="preserve"> Summer 2019</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Youth led BBQ, Trips, residential, indoor sports, football, </w:t>
            </w:r>
            <w:proofErr w:type="gramStart"/>
            <w:r w:rsidRPr="00A732AB">
              <w:rPr>
                <w:rFonts w:ascii="Arial" w:hAnsi="Arial" w:cs="Arial"/>
                <w:sz w:val="20"/>
                <w:szCs w:val="20"/>
              </w:rPr>
              <w:t>tournaments</w:t>
            </w:r>
            <w:proofErr w:type="gramEnd"/>
            <w:r w:rsidRPr="00A732AB">
              <w:rPr>
                <w:rFonts w:ascii="Arial" w:hAnsi="Arial" w:cs="Arial"/>
                <w:sz w:val="20"/>
                <w:szCs w:val="20"/>
              </w:rPr>
              <w:t xml:space="preserve">.  Get involved with this year’s City Leadership Programme (TBC). Why not volunteer and support your peers?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BF0CAC">
            <w:pPr>
              <w:rPr>
                <w:rFonts w:ascii="Arial" w:hAnsi="Arial" w:cs="Arial"/>
                <w:sz w:val="20"/>
                <w:szCs w:val="20"/>
              </w:rPr>
            </w:pPr>
            <w:r>
              <w:rPr>
                <w:rFonts w:ascii="Arial" w:hAnsi="Arial" w:cs="Arial"/>
                <w:sz w:val="20"/>
                <w:szCs w:val="20"/>
              </w:rPr>
              <w:t>14:30 – 21:00</w:t>
            </w:r>
            <w:r w:rsidRPr="00A732AB">
              <w:rPr>
                <w:rFonts w:ascii="Arial" w:hAnsi="Arial" w:cs="Arial"/>
                <w:sz w:val="20"/>
                <w:szCs w:val="20"/>
              </w:rPr>
              <w:t xml:space="preserve">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 xml:space="preserve">13 – 19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On site: Attlee Centre</w:t>
            </w:r>
          </w:p>
          <w:p w:rsidR="00BF0CAC" w:rsidRPr="00A732AB" w:rsidRDefault="00BF0CAC" w:rsidP="00DD6541">
            <w:pPr>
              <w:rPr>
                <w:rFonts w:ascii="Arial" w:hAnsi="Arial" w:cs="Arial"/>
                <w:sz w:val="20"/>
                <w:szCs w:val="20"/>
              </w:rPr>
            </w:pPr>
            <w:r w:rsidRPr="00A732AB">
              <w:rPr>
                <w:rFonts w:ascii="Arial" w:hAnsi="Arial" w:cs="Arial"/>
                <w:sz w:val="20"/>
                <w:szCs w:val="20"/>
              </w:rPr>
              <w:t xml:space="preserve">5 </w:t>
            </w:r>
            <w:proofErr w:type="spellStart"/>
            <w:r w:rsidRPr="00A732AB">
              <w:rPr>
                <w:rFonts w:ascii="Arial" w:hAnsi="Arial" w:cs="Arial"/>
                <w:sz w:val="20"/>
                <w:szCs w:val="20"/>
              </w:rPr>
              <w:t>Thrawl</w:t>
            </w:r>
            <w:proofErr w:type="spellEnd"/>
            <w:r w:rsidRPr="00A732AB">
              <w:rPr>
                <w:rFonts w:ascii="Arial" w:hAnsi="Arial" w:cs="Arial"/>
                <w:sz w:val="20"/>
                <w:szCs w:val="20"/>
              </w:rPr>
              <w:t xml:space="preserve"> Street, E1 6RT</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Offsite trips TBC</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proofErr w:type="spellStart"/>
            <w:r w:rsidRPr="00A732AB">
              <w:rPr>
                <w:rFonts w:ascii="Arial" w:hAnsi="Arial" w:cs="Arial"/>
                <w:sz w:val="20"/>
                <w:szCs w:val="20"/>
              </w:rPr>
              <w:t>Refeia</w:t>
            </w:r>
            <w:proofErr w:type="spellEnd"/>
            <w:r w:rsidRPr="00A732AB">
              <w:rPr>
                <w:rFonts w:ascii="Arial" w:hAnsi="Arial" w:cs="Arial"/>
                <w:sz w:val="20"/>
                <w:szCs w:val="20"/>
              </w:rPr>
              <w:t xml:space="preserve"> Begum &amp; Fully Begum</w:t>
            </w:r>
          </w:p>
          <w:p w:rsidR="00BF0CAC" w:rsidRPr="00A732AB" w:rsidRDefault="00BF0CAC" w:rsidP="00DD6541">
            <w:pPr>
              <w:rPr>
                <w:rFonts w:ascii="Arial" w:hAnsi="Arial" w:cs="Arial"/>
                <w:sz w:val="20"/>
                <w:szCs w:val="20"/>
              </w:rPr>
            </w:pPr>
          </w:p>
          <w:p w:rsidR="00BF0CAC" w:rsidRPr="00A732AB" w:rsidRDefault="00E47AA1" w:rsidP="00DD6541">
            <w:pPr>
              <w:rPr>
                <w:rStyle w:val="Hyperlink"/>
                <w:rFonts w:ascii="Arial" w:hAnsi="Arial" w:cs="Arial"/>
                <w:sz w:val="20"/>
                <w:szCs w:val="20"/>
              </w:rPr>
            </w:pPr>
            <w:hyperlink r:id="rId16" w:history="1">
              <w:r w:rsidR="00BF0CAC" w:rsidRPr="00A732AB">
                <w:rPr>
                  <w:rStyle w:val="Hyperlink"/>
                  <w:rFonts w:ascii="Arial" w:hAnsi="Arial" w:cs="Arial"/>
                  <w:sz w:val="20"/>
                  <w:szCs w:val="20"/>
                </w:rPr>
                <w:t>Refeia.Begum@attleecentre.org</w:t>
              </w:r>
            </w:hyperlink>
          </w:p>
          <w:p w:rsidR="00BF0CAC" w:rsidRPr="00A732AB" w:rsidRDefault="00BF0CAC" w:rsidP="00DD6541">
            <w:pPr>
              <w:rPr>
                <w:rStyle w:val="Hyperlink"/>
                <w:rFonts w:ascii="Arial" w:hAnsi="Arial" w:cs="Arial"/>
                <w:sz w:val="20"/>
                <w:szCs w:val="20"/>
              </w:rPr>
            </w:pPr>
          </w:p>
          <w:p w:rsidR="00BF0CAC" w:rsidRPr="00A732AB" w:rsidRDefault="00E47AA1" w:rsidP="00DD6541">
            <w:pPr>
              <w:rPr>
                <w:rFonts w:ascii="Arial" w:hAnsi="Arial" w:cs="Arial"/>
                <w:sz w:val="20"/>
                <w:szCs w:val="20"/>
              </w:rPr>
            </w:pPr>
            <w:hyperlink r:id="rId17" w:history="1">
              <w:r w:rsidR="00BF0CAC" w:rsidRPr="00A732AB">
                <w:rPr>
                  <w:rStyle w:val="Hyperlink"/>
                  <w:rFonts w:ascii="Arial" w:hAnsi="Arial" w:cs="Arial"/>
                  <w:sz w:val="20"/>
                  <w:szCs w:val="20"/>
                </w:rPr>
                <w:t>admin@attleecentre.org</w:t>
              </w:r>
            </w:hyperlink>
            <w:r w:rsidR="00BF0CAC" w:rsidRPr="00A732AB">
              <w:rPr>
                <w:rFonts w:ascii="Arial" w:hAnsi="Arial" w:cs="Arial"/>
                <w:sz w:val="20"/>
                <w:szCs w:val="20"/>
              </w:rPr>
              <w:t xml:space="preserve"> </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sidRPr="00A732AB">
              <w:rPr>
                <w:rFonts w:ascii="Arial" w:hAnsi="Arial" w:cs="Arial"/>
                <w:sz w:val="20"/>
                <w:szCs w:val="20"/>
              </w:rPr>
              <w:t>Tel: 020</w:t>
            </w:r>
            <w:r>
              <w:rPr>
                <w:rFonts w:ascii="Arial" w:hAnsi="Arial" w:cs="Arial"/>
                <w:sz w:val="20"/>
                <w:szCs w:val="20"/>
              </w:rPr>
              <w:t xml:space="preserve"> </w:t>
            </w:r>
            <w:r w:rsidRPr="00A732AB">
              <w:rPr>
                <w:rFonts w:ascii="Arial" w:hAnsi="Arial" w:cs="Arial"/>
                <w:sz w:val="20"/>
                <w:szCs w:val="20"/>
              </w:rPr>
              <w:t>7375</w:t>
            </w:r>
            <w:r>
              <w:rPr>
                <w:rFonts w:ascii="Arial" w:hAnsi="Arial" w:cs="Arial"/>
                <w:sz w:val="20"/>
                <w:szCs w:val="20"/>
              </w:rPr>
              <w:t xml:space="preserve"> </w:t>
            </w:r>
            <w:r w:rsidRPr="00A732AB">
              <w:rPr>
                <w:rFonts w:ascii="Arial" w:hAnsi="Arial" w:cs="Arial"/>
                <w:sz w:val="20"/>
                <w:szCs w:val="20"/>
              </w:rPr>
              <w:t xml:space="preserve">3212 during </w:t>
            </w:r>
            <w:r>
              <w:rPr>
                <w:rFonts w:ascii="Arial" w:hAnsi="Arial" w:cs="Arial"/>
                <w:sz w:val="20"/>
                <w:szCs w:val="20"/>
              </w:rPr>
              <w:t>14:00 – 21:00</w:t>
            </w:r>
          </w:p>
          <w:p w:rsidR="00BF0CAC" w:rsidRPr="00A732AB" w:rsidRDefault="00BF0CAC" w:rsidP="00DD6541">
            <w:pPr>
              <w:rPr>
                <w:rFonts w:ascii="Arial" w:hAnsi="Arial" w:cs="Arial"/>
                <w:sz w:val="20"/>
                <w:szCs w:val="20"/>
              </w:rPr>
            </w:pPr>
          </w:p>
          <w:p w:rsidR="00BF0CAC" w:rsidRPr="00A732AB" w:rsidRDefault="00BF0CAC" w:rsidP="00DD6541">
            <w:pPr>
              <w:rPr>
                <w:rFonts w:ascii="Arial" w:hAnsi="Arial" w:cs="Arial"/>
                <w:sz w:val="20"/>
                <w:szCs w:val="20"/>
              </w:rPr>
            </w:pPr>
            <w:r>
              <w:rPr>
                <w:rFonts w:ascii="Arial" w:hAnsi="Arial" w:cs="Arial"/>
                <w:sz w:val="20"/>
                <w:szCs w:val="20"/>
              </w:rPr>
              <w:t>P</w:t>
            </w:r>
            <w:r w:rsidRPr="00A732AB">
              <w:rPr>
                <w:rFonts w:ascii="Arial" w:hAnsi="Arial" w:cs="Arial"/>
                <w:sz w:val="20"/>
                <w:szCs w:val="20"/>
              </w:rPr>
              <w:t>lease look out for our summer timetable on our social media</w:t>
            </w:r>
          </w:p>
          <w:p w:rsidR="00BF0CAC" w:rsidRPr="00A732AB" w:rsidRDefault="00BF0CAC" w:rsidP="00DD6541">
            <w:pPr>
              <w:rPr>
                <w:rFonts w:ascii="Arial" w:hAnsi="Arial" w:cs="Arial"/>
                <w:sz w:val="20"/>
                <w:szCs w:val="20"/>
              </w:rPr>
            </w:pPr>
          </w:p>
        </w:tc>
        <w:tc>
          <w:tcPr>
            <w:tcW w:w="30" w:type="dxa"/>
            <w:tcMar>
              <w:top w:w="5" w:type="dxa"/>
              <w:left w:w="5" w:type="dxa"/>
              <w:bottom w:w="5" w:type="dxa"/>
              <w:right w:w="5" w:type="dxa"/>
            </w:tcMar>
            <w:hideMark/>
          </w:tcPr>
          <w:p w:rsidR="00BF0CAC" w:rsidRPr="00A732AB" w:rsidRDefault="00BF0CAC">
            <w:pPr>
              <w:rPr>
                <w:rFonts w:ascii="Arial" w:hAnsi="Arial" w:cs="Arial"/>
                <w:color w:val="000000"/>
                <w:sz w:val="20"/>
                <w:szCs w:val="20"/>
              </w:rPr>
            </w:pPr>
          </w:p>
        </w:tc>
      </w:tr>
    </w:tbl>
    <w:p w:rsidR="00BF0CAC" w:rsidRDefault="00BF0CAC"/>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BF0CAC"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Default="00BF0CAC"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5" w:type="dxa"/>
              <w:right w:w="5" w:type="dxa"/>
            </w:tcMar>
          </w:tcPr>
          <w:p w:rsidR="00BF0CAC" w:rsidRDefault="00BF0CAC">
            <w:pPr>
              <w:rPr>
                <w:color w:val="000000"/>
              </w:rPr>
            </w:pPr>
          </w:p>
        </w:tc>
      </w:tr>
      <w:tr w:rsidR="00BF0CAC"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10</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Fri</w:t>
            </w:r>
            <w:r>
              <w:rPr>
                <w:rFonts w:ascii="Arial" w:hAnsi="Arial" w:cs="Arial"/>
                <w:sz w:val="20"/>
                <w:szCs w:val="20"/>
              </w:rPr>
              <w:t>day</w:t>
            </w:r>
            <w:r w:rsidRPr="00A732AB">
              <w:rPr>
                <w:rFonts w:ascii="Arial" w:hAnsi="Arial" w:cs="Arial"/>
                <w:sz w:val="20"/>
                <w:szCs w:val="20"/>
              </w:rPr>
              <w:t xml:space="preserve"> 7</w:t>
            </w:r>
            <w:r w:rsidRPr="00DD6541">
              <w:rPr>
                <w:rFonts w:ascii="Arial" w:hAnsi="Arial" w:cs="Arial"/>
                <w:sz w:val="20"/>
                <w:szCs w:val="20"/>
                <w:vertAlign w:val="superscript"/>
              </w:rPr>
              <w:t>th</w:t>
            </w:r>
            <w:r>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The Collective</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You Press has given another 15 talented young artists the chance to shine by training them to produce, record and perform original songs. All of our musicians come from various backgrounds looking to develop themselves as singers, rappers and producers.</w:t>
            </w:r>
          </w:p>
          <w:p w:rsidR="00BF0CAC" w:rsidRPr="00A732AB" w:rsidRDefault="00BF0CAC" w:rsidP="00DD6541">
            <w:pPr>
              <w:rPr>
                <w:rFonts w:ascii="Arial" w:hAnsi="Arial" w:cs="Arial"/>
                <w:sz w:val="20"/>
                <w:szCs w:val="20"/>
              </w:rPr>
            </w:pPr>
            <w:r w:rsidRPr="00A732AB">
              <w:rPr>
                <w:rFonts w:ascii="Arial" w:hAnsi="Arial" w:cs="Arial"/>
                <w:sz w:val="20"/>
                <w:szCs w:val="20"/>
              </w:rPr>
              <w:t>This June, these young talents will be put to the test with a live performance at Rich Mix.</w:t>
            </w:r>
          </w:p>
          <w:p w:rsidR="00BF0CAC" w:rsidRPr="00A732AB" w:rsidRDefault="00BF0CAC" w:rsidP="00DD6541">
            <w:pPr>
              <w:rPr>
                <w:rFonts w:ascii="Arial" w:hAnsi="Arial" w:cs="Arial"/>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19:30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14+</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Style w:val="Hyperlink"/>
                <w:rFonts w:ascii="Arial" w:hAnsi="Arial" w:cs="Arial"/>
                <w:sz w:val="20"/>
                <w:szCs w:val="20"/>
              </w:rPr>
            </w:pPr>
            <w:r w:rsidRPr="00A732AB">
              <w:rPr>
                <w:rStyle w:val="Hyperlink"/>
                <w:rFonts w:ascii="Arial" w:hAnsi="Arial" w:cs="Arial"/>
                <w:sz w:val="20"/>
                <w:szCs w:val="20"/>
              </w:rPr>
              <w:t>https://richmix.org.uk/events/the-collective-2/</w:t>
            </w:r>
          </w:p>
        </w:tc>
        <w:tc>
          <w:tcPr>
            <w:tcW w:w="30" w:type="dxa"/>
            <w:tcMar>
              <w:top w:w="5" w:type="dxa"/>
              <w:left w:w="5" w:type="dxa"/>
              <w:bottom w:w="5" w:type="dxa"/>
              <w:right w:w="5" w:type="dxa"/>
            </w:tcMar>
            <w:hideMark/>
          </w:tcPr>
          <w:p w:rsidR="00BF0CAC" w:rsidRDefault="00BF0CAC">
            <w:pPr>
              <w:rPr>
                <w:color w:val="000000"/>
              </w:rPr>
            </w:pPr>
          </w:p>
        </w:tc>
      </w:tr>
      <w:tr w:rsidR="00BF0CAC"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11</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Saturday 8</w:t>
            </w:r>
            <w:r w:rsidRPr="00BF0CAC">
              <w:rPr>
                <w:rFonts w:ascii="Arial" w:hAnsi="Arial" w:cs="Arial"/>
                <w:sz w:val="20"/>
                <w:szCs w:val="20"/>
                <w:vertAlign w:val="superscript"/>
              </w:rPr>
              <w:t>th</w:t>
            </w:r>
            <w:r>
              <w:rPr>
                <w:rFonts w:ascii="Arial" w:hAnsi="Arial" w:cs="Arial"/>
                <w:sz w:val="20"/>
                <w:szCs w:val="20"/>
              </w:rPr>
              <w:t xml:space="preserve"> June 2019</w:t>
            </w:r>
            <w:r w:rsidRPr="00A732AB">
              <w:rPr>
                <w:rFonts w:ascii="Arial" w:hAnsi="Arial" w:cs="Arial"/>
                <w:sz w:val="20"/>
                <w:szCs w:val="20"/>
              </w:rPr>
              <w:t xml:space="preserve">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Open The Gate Festival: 10 Year Anniversary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Celebrate the 10th anniversary of Open The Gate Festival, a unique 12 hour event featuring live music, The African Market, family workshops &amp; African street food.</w:t>
            </w:r>
          </w:p>
          <w:p w:rsidR="00BF0CAC" w:rsidRPr="00A732AB" w:rsidRDefault="00BF0CAC" w:rsidP="00DD6541">
            <w:pPr>
              <w:rPr>
                <w:rFonts w:ascii="Arial" w:hAnsi="Arial" w:cs="Arial"/>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Pr>
                <w:rFonts w:ascii="Arial" w:hAnsi="Arial" w:cs="Arial"/>
                <w:sz w:val="20"/>
                <w:szCs w:val="20"/>
              </w:rPr>
              <w:t>12:00 – 00:00</w:t>
            </w:r>
          </w:p>
          <w:p w:rsidR="00BF0CAC" w:rsidRPr="00A732AB" w:rsidRDefault="00BF0CAC" w:rsidP="00BF0CAC">
            <w:pPr>
              <w:rPr>
                <w:rFonts w:ascii="Arial" w:hAnsi="Arial" w:cs="Arial"/>
                <w:sz w:val="20"/>
                <w:szCs w:val="20"/>
              </w:rPr>
            </w:pPr>
            <w:r>
              <w:rPr>
                <w:rFonts w:ascii="Arial" w:hAnsi="Arial" w:cs="Arial"/>
                <w:sz w:val="20"/>
                <w:szCs w:val="20"/>
              </w:rPr>
              <w:t>(Children’s activities run 14:00 – 16:00</w:t>
            </w:r>
            <w:r w:rsidRPr="00A732AB">
              <w:rPr>
                <w:rFonts w:ascii="Arial" w:hAnsi="Arial" w:cs="Arial"/>
                <w:sz w:val="20"/>
                <w:szCs w:val="20"/>
              </w:rPr>
              <w:t>)</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5+</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b/>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E47AA1" w:rsidP="00DD6541">
            <w:pPr>
              <w:rPr>
                <w:rFonts w:ascii="Arial" w:hAnsi="Arial" w:cs="Arial"/>
                <w:sz w:val="20"/>
                <w:szCs w:val="20"/>
              </w:rPr>
            </w:pPr>
            <w:hyperlink r:id="rId18" w:history="1">
              <w:r w:rsidR="00BF0CAC" w:rsidRPr="00A732AB">
                <w:rPr>
                  <w:rStyle w:val="Hyperlink"/>
                  <w:rFonts w:ascii="Arial" w:hAnsi="Arial" w:cs="Arial"/>
                  <w:sz w:val="20"/>
                  <w:szCs w:val="20"/>
                </w:rPr>
                <w:t>https://richmix.org.uk/events/open-the-gate-festival</w:t>
              </w:r>
            </w:hyperlink>
          </w:p>
        </w:tc>
        <w:tc>
          <w:tcPr>
            <w:tcW w:w="30" w:type="dxa"/>
            <w:tcMar>
              <w:top w:w="5" w:type="dxa"/>
              <w:left w:w="5" w:type="dxa"/>
              <w:bottom w:w="5" w:type="dxa"/>
              <w:right w:w="5" w:type="dxa"/>
            </w:tcMar>
            <w:hideMark/>
          </w:tcPr>
          <w:p w:rsidR="00BF0CAC" w:rsidRDefault="00BF0CAC">
            <w:pPr>
              <w:rPr>
                <w:color w:val="000000"/>
              </w:rPr>
            </w:pPr>
          </w:p>
        </w:tc>
      </w:tr>
      <w:tr w:rsidR="00BF0CAC"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043E09" w:rsidP="00DD6541">
            <w:pPr>
              <w:rPr>
                <w:rFonts w:ascii="Arial" w:hAnsi="Arial" w:cs="Arial"/>
                <w:sz w:val="20"/>
                <w:szCs w:val="20"/>
              </w:rPr>
            </w:pPr>
            <w:r>
              <w:rPr>
                <w:rFonts w:ascii="Arial" w:hAnsi="Arial" w:cs="Arial"/>
                <w:sz w:val="20"/>
                <w:szCs w:val="20"/>
              </w:rPr>
              <w:t>12</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043E09" w:rsidP="00DD6541">
            <w:pPr>
              <w:rPr>
                <w:rFonts w:ascii="Arial" w:hAnsi="Arial" w:cs="Arial"/>
                <w:sz w:val="20"/>
                <w:szCs w:val="20"/>
              </w:rPr>
            </w:pPr>
            <w:r>
              <w:rPr>
                <w:rFonts w:ascii="Arial" w:hAnsi="Arial" w:cs="Arial"/>
                <w:sz w:val="20"/>
                <w:szCs w:val="20"/>
              </w:rPr>
              <w:t>Sunday 9</w:t>
            </w:r>
            <w:r w:rsidRPr="00043E09">
              <w:rPr>
                <w:rFonts w:ascii="Arial" w:hAnsi="Arial" w:cs="Arial"/>
                <w:sz w:val="20"/>
                <w:szCs w:val="20"/>
                <w:vertAlign w:val="superscript"/>
              </w:rPr>
              <w:t>th</w:t>
            </w:r>
            <w:r>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Grand Union Youth Orchestra Masterclass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Free workshops open to 12-26</w:t>
            </w:r>
            <w:r w:rsidR="00043E09">
              <w:rPr>
                <w:rFonts w:ascii="Arial" w:hAnsi="Arial" w:cs="Arial"/>
                <w:sz w:val="20"/>
                <w:szCs w:val="20"/>
              </w:rPr>
              <w:t xml:space="preserve"> </w:t>
            </w:r>
            <w:r w:rsidRPr="00A732AB">
              <w:rPr>
                <w:rFonts w:ascii="Arial" w:hAnsi="Arial" w:cs="Arial"/>
                <w:sz w:val="20"/>
                <w:szCs w:val="20"/>
              </w:rPr>
              <w:t>year-old musicians who wish to explore non-western instruments.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10.30am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043E09" w:rsidP="00043E09">
            <w:pPr>
              <w:rPr>
                <w:rFonts w:ascii="Arial" w:hAnsi="Arial" w:cs="Arial"/>
                <w:sz w:val="20"/>
                <w:szCs w:val="20"/>
              </w:rPr>
            </w:pPr>
            <w:r>
              <w:rPr>
                <w:rFonts w:ascii="Arial" w:hAnsi="Arial" w:cs="Arial"/>
                <w:sz w:val="20"/>
                <w:szCs w:val="20"/>
              </w:rPr>
              <w:t xml:space="preserve">12 – 26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BF0CAC"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BF0CAC" w:rsidRPr="00A732AB" w:rsidRDefault="00E47AA1" w:rsidP="00DD6541">
            <w:pPr>
              <w:rPr>
                <w:rFonts w:ascii="Arial" w:hAnsi="Arial" w:cs="Arial"/>
                <w:sz w:val="20"/>
                <w:szCs w:val="20"/>
              </w:rPr>
            </w:pPr>
            <w:hyperlink r:id="rId19" w:history="1">
              <w:r w:rsidR="00BF0CAC" w:rsidRPr="00A732AB">
                <w:rPr>
                  <w:rStyle w:val="Hyperlink"/>
                  <w:rFonts w:ascii="Arial" w:hAnsi="Arial" w:cs="Arial"/>
                  <w:sz w:val="20"/>
                  <w:szCs w:val="20"/>
                </w:rPr>
                <w:t>https://richmix.org.uk/events/grand-union-youth-orchestra-masterclass/</w:t>
              </w:r>
            </w:hyperlink>
          </w:p>
        </w:tc>
        <w:tc>
          <w:tcPr>
            <w:tcW w:w="30" w:type="dxa"/>
            <w:tcMar>
              <w:top w:w="5" w:type="dxa"/>
              <w:left w:w="5" w:type="dxa"/>
              <w:bottom w:w="5" w:type="dxa"/>
              <w:right w:w="5" w:type="dxa"/>
            </w:tcMar>
            <w:hideMark/>
          </w:tcPr>
          <w:p w:rsidR="00BF0CAC" w:rsidRDefault="00BF0CAC">
            <w:pPr>
              <w:rPr>
                <w:color w:val="000000"/>
              </w:rPr>
            </w:pPr>
          </w:p>
        </w:tc>
      </w:tr>
    </w:tbl>
    <w:p w:rsidR="00C927D6" w:rsidRDefault="00C927D6"/>
    <w:p w:rsidR="00C927D6" w:rsidRDefault="00C927D6"/>
    <w:p w:rsidR="00C927D6" w:rsidRDefault="00C927D6"/>
    <w:p w:rsidR="00C927D6" w:rsidRDefault="00C927D6"/>
    <w:p w:rsidR="00C927D6" w:rsidRDefault="00C927D6"/>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lastRenderedPageBreak/>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5" w:type="dxa"/>
              <w:right w:w="5" w:type="dxa"/>
            </w:tcMar>
          </w:tcPr>
          <w:p w:rsidR="00C927D6" w:rsidRDefault="00C927D6">
            <w:pPr>
              <w:rPr>
                <w:color w:val="000000"/>
              </w:rPr>
            </w:pPr>
          </w:p>
        </w:tc>
      </w:tr>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13</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Tue 11</w:t>
            </w:r>
            <w:r w:rsidRPr="00A732AB">
              <w:rPr>
                <w:rFonts w:ascii="Arial" w:hAnsi="Arial" w:cs="Arial"/>
                <w:sz w:val="20"/>
                <w:szCs w:val="20"/>
                <w:vertAlign w:val="superscript"/>
              </w:rPr>
              <w:t>th</w:t>
            </w:r>
            <w:r w:rsidRPr="00A732AB">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Creative Stay and Play for under 5s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color w:val="000000"/>
                <w:sz w:val="20"/>
                <w:szCs w:val="20"/>
                <w:shd w:val="clear" w:color="auto" w:fill="FFFFFF"/>
              </w:rPr>
              <w:t>In partnership with Mowlem Children’s Centre these weekly creative stay and play session aims to provide a rich and exciting environment where you and your child will have opportunity to create, play, explore and learn together. For families in E2 Mowlem Children’s Centre area.</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Pr>
                <w:rFonts w:ascii="Arial" w:hAnsi="Arial" w:cs="Arial"/>
                <w:sz w:val="20"/>
                <w:szCs w:val="20"/>
              </w:rPr>
              <w:t xml:space="preserve">13:45 – 15:15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Under 5s</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sidRPr="00A732AB">
              <w:rPr>
                <w:rFonts w:ascii="Arial" w:hAnsi="Arial" w:cs="Arial"/>
                <w:sz w:val="20"/>
                <w:szCs w:val="20"/>
              </w:rPr>
              <w:t>For further information, please email</w:t>
            </w:r>
            <w:r>
              <w:rPr>
                <w:rFonts w:ascii="Arial" w:hAnsi="Arial" w:cs="Arial"/>
                <w:sz w:val="20"/>
                <w:szCs w:val="20"/>
              </w:rPr>
              <w:t xml:space="preserve"> Tracy </w:t>
            </w:r>
            <w:proofErr w:type="spellStart"/>
            <w:r>
              <w:rPr>
                <w:rFonts w:ascii="Arial" w:hAnsi="Arial" w:cs="Arial"/>
                <w:sz w:val="20"/>
                <w:szCs w:val="20"/>
              </w:rPr>
              <w:t>Barbe</w:t>
            </w:r>
            <w:proofErr w:type="spellEnd"/>
            <w:r>
              <w:rPr>
                <w:rFonts w:ascii="Arial" w:hAnsi="Arial" w:cs="Arial"/>
                <w:sz w:val="20"/>
                <w:szCs w:val="20"/>
              </w:rPr>
              <w:t xml:space="preserve"> at </w:t>
            </w:r>
            <w:hyperlink r:id="rId20" w:history="1">
              <w:r w:rsidRPr="00F10AC9">
                <w:rPr>
                  <w:rStyle w:val="Hyperlink"/>
                  <w:rFonts w:ascii="Arial" w:hAnsi="Arial" w:cs="Arial"/>
                  <w:sz w:val="20"/>
                  <w:szCs w:val="20"/>
                </w:rPr>
                <w:t>tracy.barbe@richmix.org.uk</w:t>
              </w:r>
            </w:hyperlink>
            <w:r>
              <w:rPr>
                <w:rFonts w:ascii="Arial" w:hAnsi="Arial" w:cs="Arial"/>
                <w:sz w:val="20"/>
                <w:szCs w:val="20"/>
              </w:rPr>
              <w:t xml:space="preserve"> </w:t>
            </w:r>
          </w:p>
        </w:tc>
        <w:tc>
          <w:tcPr>
            <w:tcW w:w="30" w:type="dxa"/>
            <w:tcMar>
              <w:top w:w="5" w:type="dxa"/>
              <w:left w:w="5" w:type="dxa"/>
              <w:bottom w:w="5" w:type="dxa"/>
              <w:right w:w="5" w:type="dxa"/>
            </w:tcMar>
            <w:hideMark/>
          </w:tcPr>
          <w:p w:rsidR="00C927D6" w:rsidRDefault="00C927D6">
            <w:pPr>
              <w:rPr>
                <w:color w:val="000000"/>
              </w:rPr>
            </w:pPr>
          </w:p>
        </w:tc>
      </w:tr>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Pr>
                <w:rFonts w:ascii="Arial" w:hAnsi="Arial" w:cs="Arial"/>
                <w:sz w:val="20"/>
                <w:szCs w:val="20"/>
              </w:rPr>
              <w:t>14</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Tue</w:t>
            </w:r>
            <w:r>
              <w:rPr>
                <w:rFonts w:ascii="Arial" w:hAnsi="Arial" w:cs="Arial"/>
                <w:sz w:val="20"/>
                <w:szCs w:val="20"/>
              </w:rPr>
              <w:t xml:space="preserve">sday </w:t>
            </w:r>
            <w:r w:rsidRPr="00A732AB">
              <w:rPr>
                <w:rFonts w:ascii="Arial" w:hAnsi="Arial" w:cs="Arial"/>
                <w:sz w:val="20"/>
                <w:szCs w:val="20"/>
              </w:rPr>
              <w:t>18</w:t>
            </w:r>
            <w:r w:rsidRPr="00DD6541">
              <w:rPr>
                <w:rFonts w:ascii="Arial" w:hAnsi="Arial" w:cs="Arial"/>
                <w:sz w:val="20"/>
                <w:szCs w:val="20"/>
                <w:vertAlign w:val="superscript"/>
              </w:rPr>
              <w:t>th</w:t>
            </w:r>
            <w:r>
              <w:rPr>
                <w:rFonts w:ascii="Arial" w:hAnsi="Arial" w:cs="Arial"/>
                <w:sz w:val="20"/>
                <w:szCs w:val="20"/>
              </w:rPr>
              <w:t xml:space="preserve"> </w:t>
            </w:r>
            <w:r w:rsidRPr="00A732AB">
              <w:rPr>
                <w:rFonts w:ascii="Arial" w:hAnsi="Arial" w:cs="Arial"/>
                <w:sz w:val="20"/>
                <w:szCs w:val="20"/>
              </w:rPr>
              <w:t xml:space="preserve"> June 2019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Creative Stay and Play for under 5s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color w:val="000000"/>
                <w:sz w:val="20"/>
                <w:szCs w:val="20"/>
                <w:shd w:val="clear" w:color="auto" w:fill="FFFFFF"/>
              </w:rPr>
              <w:t>In partnership with Mowlem Children’s Centre these weekly creative stay and play session aims to provide a rich and exciting environment where you and your child will have opportunity to create, play, explore and learn together. For families in E2 Mowlem Children’s Centre area.</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13:45 – 15:15</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Under 5s</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For further information, please email</w:t>
            </w:r>
            <w:r>
              <w:rPr>
                <w:rFonts w:ascii="Arial" w:hAnsi="Arial" w:cs="Arial"/>
                <w:sz w:val="20"/>
                <w:szCs w:val="20"/>
              </w:rPr>
              <w:t xml:space="preserve"> Tracy </w:t>
            </w:r>
            <w:proofErr w:type="spellStart"/>
            <w:r>
              <w:rPr>
                <w:rFonts w:ascii="Arial" w:hAnsi="Arial" w:cs="Arial"/>
                <w:sz w:val="20"/>
                <w:szCs w:val="20"/>
              </w:rPr>
              <w:t>Barbe</w:t>
            </w:r>
            <w:proofErr w:type="spellEnd"/>
            <w:r>
              <w:rPr>
                <w:rFonts w:ascii="Arial" w:hAnsi="Arial" w:cs="Arial"/>
                <w:sz w:val="20"/>
                <w:szCs w:val="20"/>
              </w:rPr>
              <w:t xml:space="preserve"> at </w:t>
            </w:r>
            <w:hyperlink r:id="rId21" w:history="1">
              <w:r w:rsidRPr="00F10AC9">
                <w:rPr>
                  <w:rStyle w:val="Hyperlink"/>
                  <w:rFonts w:ascii="Arial" w:hAnsi="Arial" w:cs="Arial"/>
                  <w:sz w:val="20"/>
                  <w:szCs w:val="20"/>
                </w:rPr>
                <w:t>tracy.barbe@richmix.org.uk</w:t>
              </w:r>
            </w:hyperlink>
          </w:p>
        </w:tc>
        <w:tc>
          <w:tcPr>
            <w:tcW w:w="30" w:type="dxa"/>
            <w:tcMar>
              <w:top w:w="5" w:type="dxa"/>
              <w:left w:w="5" w:type="dxa"/>
              <w:bottom w:w="5" w:type="dxa"/>
              <w:right w:w="5" w:type="dxa"/>
            </w:tcMar>
            <w:hideMark/>
          </w:tcPr>
          <w:p w:rsidR="00C927D6" w:rsidRDefault="00C927D6">
            <w:pPr>
              <w:rPr>
                <w:color w:val="000000"/>
              </w:rPr>
            </w:pPr>
          </w:p>
        </w:tc>
      </w:tr>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15</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Pr>
                <w:rFonts w:ascii="Arial" w:hAnsi="Arial" w:cs="Arial"/>
                <w:sz w:val="20"/>
                <w:szCs w:val="20"/>
              </w:rPr>
              <w:t>Sunday 23</w:t>
            </w:r>
            <w:r w:rsidRPr="00C927D6">
              <w:rPr>
                <w:rFonts w:ascii="Arial" w:hAnsi="Arial" w:cs="Arial"/>
                <w:sz w:val="20"/>
                <w:szCs w:val="20"/>
                <w:vertAlign w:val="superscript"/>
              </w:rPr>
              <w:t>rd</w:t>
            </w:r>
            <w:r>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Everyone a maker – </w:t>
            </w:r>
            <w:proofErr w:type="spellStart"/>
            <w:r w:rsidRPr="00A732AB">
              <w:rPr>
                <w:rFonts w:ascii="Arial" w:hAnsi="Arial" w:cs="Arial"/>
                <w:sz w:val="20"/>
                <w:szCs w:val="20"/>
              </w:rPr>
              <w:t>moulding</w:t>
            </w:r>
            <w:proofErr w:type="spellEnd"/>
            <w:r w:rsidRPr="00A732AB">
              <w:rPr>
                <w:rFonts w:ascii="Arial" w:hAnsi="Arial" w:cs="Arial"/>
                <w:sz w:val="20"/>
                <w:szCs w:val="20"/>
              </w:rPr>
              <w:t xml:space="preserve"> home (the great get together)</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pStyle w:val="NormalWeb"/>
              <w:shd w:val="clear" w:color="auto" w:fill="FFFFFF"/>
              <w:spacing w:before="0" w:beforeAutospacing="0" w:after="150" w:afterAutospacing="0"/>
              <w:rPr>
                <w:rFonts w:ascii="Arial" w:hAnsi="Arial" w:cs="Arial"/>
                <w:color w:val="000000"/>
                <w:sz w:val="20"/>
                <w:szCs w:val="20"/>
              </w:rPr>
            </w:pPr>
            <w:r w:rsidRPr="00A732AB">
              <w:rPr>
                <w:rFonts w:ascii="Arial" w:hAnsi="Arial" w:cs="Arial"/>
                <w:color w:val="000000"/>
                <w:sz w:val="20"/>
                <w:szCs w:val="20"/>
              </w:rPr>
              <w:t xml:space="preserve">We invite you to come and make a </w:t>
            </w:r>
            <w:proofErr w:type="spellStart"/>
            <w:r w:rsidRPr="00A732AB">
              <w:rPr>
                <w:rFonts w:ascii="Arial" w:hAnsi="Arial" w:cs="Arial"/>
                <w:color w:val="000000"/>
                <w:sz w:val="20"/>
                <w:szCs w:val="20"/>
              </w:rPr>
              <w:t>ma’amoul</w:t>
            </w:r>
            <w:proofErr w:type="spellEnd"/>
            <w:r w:rsidRPr="00A732AB">
              <w:rPr>
                <w:rFonts w:ascii="Arial" w:hAnsi="Arial" w:cs="Arial"/>
                <w:color w:val="000000"/>
                <w:sz w:val="20"/>
                <w:szCs w:val="20"/>
              </w:rPr>
              <w:t xml:space="preserve"> biscuit mould. You’ll also have the opportunity to learn how to make </w:t>
            </w:r>
            <w:proofErr w:type="spellStart"/>
            <w:r w:rsidRPr="00A732AB">
              <w:rPr>
                <w:rFonts w:ascii="Arial" w:hAnsi="Arial" w:cs="Arial"/>
                <w:color w:val="000000"/>
                <w:sz w:val="20"/>
                <w:szCs w:val="20"/>
              </w:rPr>
              <w:t>ma’amoul</w:t>
            </w:r>
            <w:proofErr w:type="spellEnd"/>
            <w:r w:rsidRPr="00A732AB">
              <w:rPr>
                <w:rFonts w:ascii="Arial" w:hAnsi="Arial" w:cs="Arial"/>
                <w:color w:val="000000"/>
                <w:sz w:val="20"/>
                <w:szCs w:val="20"/>
              </w:rPr>
              <w:t xml:space="preserve"> biscuits – biscuits stuffed with dates and other delicious flavours!</w:t>
            </w:r>
          </w:p>
          <w:p w:rsidR="00C927D6" w:rsidRPr="00A732AB" w:rsidRDefault="00C927D6" w:rsidP="00DD6541">
            <w:pPr>
              <w:pStyle w:val="NormalWeb"/>
              <w:shd w:val="clear" w:color="auto" w:fill="FFFFFF"/>
              <w:spacing w:before="0" w:beforeAutospacing="0" w:after="150" w:afterAutospacing="0"/>
              <w:rPr>
                <w:rFonts w:ascii="Arial" w:hAnsi="Arial" w:cs="Arial"/>
                <w:color w:val="000000"/>
                <w:sz w:val="20"/>
                <w:szCs w:val="20"/>
              </w:rPr>
            </w:pPr>
            <w:r w:rsidRPr="00A732AB">
              <w:rPr>
                <w:rFonts w:ascii="Arial" w:hAnsi="Arial" w:cs="Arial"/>
                <w:color w:val="000000"/>
                <w:sz w:val="20"/>
                <w:szCs w:val="20"/>
              </w:rPr>
              <w:t>Part of ‘The Great Get Together’.</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13:00 – 16:00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6+</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E47AA1" w:rsidP="00DD6541">
            <w:pPr>
              <w:rPr>
                <w:rFonts w:ascii="Arial" w:hAnsi="Arial" w:cs="Arial"/>
                <w:sz w:val="20"/>
                <w:szCs w:val="20"/>
              </w:rPr>
            </w:pPr>
            <w:hyperlink r:id="rId22" w:history="1">
              <w:r w:rsidR="00C927D6" w:rsidRPr="00A732AB">
                <w:rPr>
                  <w:rStyle w:val="Hyperlink"/>
                  <w:rFonts w:ascii="Arial" w:hAnsi="Arial" w:cs="Arial"/>
                  <w:sz w:val="20"/>
                  <w:szCs w:val="20"/>
                </w:rPr>
                <w:t>https://richmix.org.uk/events/everyone-a-maker-moulding-home-the-great-get-together/</w:t>
              </w:r>
            </w:hyperlink>
          </w:p>
        </w:tc>
        <w:tc>
          <w:tcPr>
            <w:tcW w:w="30" w:type="dxa"/>
            <w:tcMar>
              <w:top w:w="5" w:type="dxa"/>
              <w:left w:w="5" w:type="dxa"/>
              <w:bottom w:w="5" w:type="dxa"/>
              <w:right w:w="5" w:type="dxa"/>
            </w:tcMar>
            <w:hideMark/>
          </w:tcPr>
          <w:p w:rsidR="00C927D6" w:rsidRDefault="00C927D6">
            <w:pPr>
              <w:rPr>
                <w:color w:val="000000"/>
              </w:rPr>
            </w:pPr>
          </w:p>
        </w:tc>
      </w:tr>
    </w:tbl>
    <w:p w:rsidR="00C927D6" w:rsidRDefault="00C927D6"/>
    <w:p w:rsidR="00C927D6" w:rsidRDefault="00C927D6"/>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lastRenderedPageBreak/>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Default="00C927D6"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5" w:type="dxa"/>
              <w:right w:w="5" w:type="dxa"/>
            </w:tcMar>
          </w:tcPr>
          <w:p w:rsidR="00C927D6" w:rsidRDefault="00C927D6">
            <w:pPr>
              <w:rPr>
                <w:color w:val="000000"/>
              </w:rPr>
            </w:pPr>
          </w:p>
        </w:tc>
      </w:tr>
      <w:tr w:rsidR="00C927D6"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16</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Sunday 30</w:t>
            </w:r>
            <w:r w:rsidRPr="00C927D6">
              <w:rPr>
                <w:rFonts w:ascii="Arial" w:hAnsi="Arial" w:cs="Arial"/>
                <w:sz w:val="20"/>
                <w:szCs w:val="20"/>
                <w:vertAlign w:val="superscript"/>
              </w:rPr>
              <w:t>th</w:t>
            </w:r>
            <w:r>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proofErr w:type="spellStart"/>
            <w:r w:rsidRPr="00A732AB">
              <w:rPr>
                <w:rFonts w:ascii="Arial" w:hAnsi="Arial" w:cs="Arial"/>
                <w:sz w:val="20"/>
                <w:szCs w:val="20"/>
              </w:rPr>
              <w:t>Storycraft</w:t>
            </w:r>
            <w:proofErr w:type="spellEnd"/>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Come and set your imagination free with </w:t>
            </w:r>
            <w:proofErr w:type="spellStart"/>
            <w:r w:rsidRPr="00A732AB">
              <w:rPr>
                <w:rFonts w:ascii="Arial" w:hAnsi="Arial" w:cs="Arial"/>
                <w:sz w:val="20"/>
                <w:szCs w:val="20"/>
              </w:rPr>
              <w:t>Jum</w:t>
            </w:r>
            <w:proofErr w:type="spellEnd"/>
            <w:r w:rsidRPr="00A732AB">
              <w:rPr>
                <w:rFonts w:ascii="Arial" w:hAnsi="Arial" w:cs="Arial"/>
                <w:sz w:val="20"/>
                <w:szCs w:val="20"/>
              </w:rPr>
              <w:t xml:space="preserve"> Faruq. Aimed at parents and </w:t>
            </w:r>
            <w:proofErr w:type="spellStart"/>
            <w:r w:rsidRPr="00A732AB">
              <w:rPr>
                <w:rFonts w:ascii="Arial" w:hAnsi="Arial" w:cs="Arial"/>
                <w:sz w:val="20"/>
                <w:szCs w:val="20"/>
              </w:rPr>
              <w:t>carers</w:t>
            </w:r>
            <w:proofErr w:type="spellEnd"/>
            <w:r w:rsidRPr="00A732AB">
              <w:rPr>
                <w:rFonts w:ascii="Arial" w:hAnsi="Arial" w:cs="Arial"/>
                <w:sz w:val="20"/>
                <w:szCs w:val="20"/>
              </w:rPr>
              <w:t xml:space="preserve"> with children aged 2–5 encouraging families to enjoy stories together in a fun and active way. This is family learning at its best.</w:t>
            </w:r>
          </w:p>
          <w:p w:rsidR="00C927D6" w:rsidRPr="00A732AB" w:rsidRDefault="00C927D6" w:rsidP="00DD6541">
            <w:pPr>
              <w:rPr>
                <w:rFonts w:ascii="Arial" w:hAnsi="Arial" w:cs="Arial"/>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sidRPr="00A732AB">
              <w:rPr>
                <w:rFonts w:ascii="Arial" w:hAnsi="Arial" w:cs="Arial"/>
                <w:sz w:val="20"/>
                <w:szCs w:val="20"/>
              </w:rPr>
              <w:t>10.30</w:t>
            </w:r>
            <w:r>
              <w:rPr>
                <w:rFonts w:ascii="Arial" w:hAnsi="Arial" w:cs="Arial"/>
                <w:sz w:val="20"/>
                <w:szCs w:val="20"/>
              </w:rPr>
              <w:t xml:space="preserve"> – 12:00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2 – 5</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Rich Mix, 35 – 47 </w:t>
            </w:r>
            <w:proofErr w:type="spellStart"/>
            <w:r w:rsidRPr="00A732AB">
              <w:rPr>
                <w:rFonts w:ascii="Arial" w:hAnsi="Arial" w:cs="Arial"/>
                <w:sz w:val="20"/>
                <w:szCs w:val="20"/>
              </w:rPr>
              <w:t>Bethnal</w:t>
            </w:r>
            <w:proofErr w:type="spellEnd"/>
            <w:r w:rsidRPr="00A732AB">
              <w:rPr>
                <w:rFonts w:ascii="Arial" w:hAnsi="Arial" w:cs="Arial"/>
                <w:sz w:val="20"/>
                <w:szCs w:val="20"/>
              </w:rPr>
              <w:t xml:space="preserve"> Green Road, E1 6LA</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E47AA1" w:rsidP="00DD6541">
            <w:pPr>
              <w:rPr>
                <w:rFonts w:ascii="Arial" w:hAnsi="Arial" w:cs="Arial"/>
                <w:sz w:val="20"/>
                <w:szCs w:val="20"/>
              </w:rPr>
            </w:pPr>
            <w:hyperlink r:id="rId23" w:history="1">
              <w:r w:rsidR="00C927D6" w:rsidRPr="00A732AB">
                <w:rPr>
                  <w:rStyle w:val="Hyperlink"/>
                  <w:rFonts w:ascii="Arial" w:hAnsi="Arial" w:cs="Arial"/>
                  <w:sz w:val="20"/>
                  <w:szCs w:val="20"/>
                </w:rPr>
                <w:t>https://richmix.org.uk/events/storycraft/</w:t>
              </w:r>
            </w:hyperlink>
          </w:p>
        </w:tc>
        <w:tc>
          <w:tcPr>
            <w:tcW w:w="30" w:type="dxa"/>
            <w:tcMar>
              <w:top w:w="5" w:type="dxa"/>
              <w:left w:w="5" w:type="dxa"/>
              <w:bottom w:w="5" w:type="dxa"/>
              <w:right w:w="5" w:type="dxa"/>
            </w:tcMar>
            <w:hideMark/>
          </w:tcPr>
          <w:p w:rsidR="00C927D6" w:rsidRDefault="00C927D6">
            <w:pPr>
              <w:rPr>
                <w:color w:val="000000"/>
              </w:rPr>
            </w:pPr>
          </w:p>
        </w:tc>
      </w:tr>
      <w:tr w:rsidR="00C927D6"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17</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C927D6">
            <w:pPr>
              <w:rPr>
                <w:rFonts w:ascii="Arial" w:hAnsi="Arial" w:cs="Arial"/>
                <w:sz w:val="20"/>
                <w:szCs w:val="20"/>
              </w:rPr>
            </w:pPr>
            <w:r>
              <w:rPr>
                <w:rFonts w:ascii="Arial" w:hAnsi="Arial" w:cs="Arial"/>
                <w:sz w:val="20"/>
                <w:szCs w:val="20"/>
              </w:rPr>
              <w:t xml:space="preserve">Monday </w:t>
            </w:r>
            <w:r w:rsidRPr="00A732AB">
              <w:rPr>
                <w:rFonts w:ascii="Arial" w:hAnsi="Arial" w:cs="Arial"/>
                <w:sz w:val="20"/>
                <w:szCs w:val="20"/>
              </w:rPr>
              <w:t>5</w:t>
            </w:r>
            <w:r w:rsidRPr="00A732AB">
              <w:rPr>
                <w:rFonts w:ascii="Arial" w:hAnsi="Arial" w:cs="Arial"/>
                <w:sz w:val="20"/>
                <w:szCs w:val="20"/>
                <w:vertAlign w:val="superscript"/>
              </w:rPr>
              <w:t>th</w:t>
            </w:r>
            <w:r w:rsidRPr="00A732AB">
              <w:rPr>
                <w:rFonts w:ascii="Arial" w:hAnsi="Arial" w:cs="Arial"/>
                <w:sz w:val="20"/>
                <w:szCs w:val="20"/>
              </w:rPr>
              <w:t xml:space="preserve"> – </w:t>
            </w:r>
            <w:r>
              <w:rPr>
                <w:rFonts w:ascii="Arial" w:hAnsi="Arial" w:cs="Arial"/>
                <w:sz w:val="20"/>
                <w:szCs w:val="20"/>
              </w:rPr>
              <w:t xml:space="preserve">Friday </w:t>
            </w:r>
            <w:r w:rsidRPr="00A732AB">
              <w:rPr>
                <w:rFonts w:ascii="Arial" w:hAnsi="Arial" w:cs="Arial"/>
                <w:sz w:val="20"/>
                <w:szCs w:val="20"/>
              </w:rPr>
              <w:t>30</w:t>
            </w:r>
            <w:r w:rsidRPr="00A732AB">
              <w:rPr>
                <w:rFonts w:ascii="Arial" w:hAnsi="Arial" w:cs="Arial"/>
                <w:sz w:val="20"/>
                <w:szCs w:val="20"/>
                <w:vertAlign w:val="superscript"/>
              </w:rPr>
              <w:t>th</w:t>
            </w:r>
            <w:r w:rsidRPr="00A732AB">
              <w:rPr>
                <w:rFonts w:ascii="Arial" w:hAnsi="Arial" w:cs="Arial"/>
                <w:sz w:val="20"/>
                <w:szCs w:val="20"/>
              </w:rPr>
              <w:t xml:space="preserve"> August</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Drama Club</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Get your child into something that’s going to give them a bright and beautiful future.</w:t>
            </w:r>
          </w:p>
          <w:p w:rsidR="00C927D6" w:rsidRPr="00A732AB" w:rsidRDefault="00C927D6" w:rsidP="00DD6541">
            <w:pPr>
              <w:rPr>
                <w:rFonts w:ascii="Arial" w:hAnsi="Arial" w:cs="Arial"/>
                <w:sz w:val="20"/>
                <w:szCs w:val="20"/>
              </w:rPr>
            </w:pPr>
            <w:r w:rsidRPr="00A732AB">
              <w:rPr>
                <w:rFonts w:ascii="Arial" w:hAnsi="Arial" w:cs="Arial"/>
                <w:sz w:val="20"/>
                <w:szCs w:val="20"/>
              </w:rPr>
              <w:t>Each day during August 2019 we have fun arts-based activities planned and a delicious lunch prepared especially by the on-site community café.</w:t>
            </w:r>
          </w:p>
          <w:p w:rsidR="00C927D6" w:rsidRPr="00A732AB" w:rsidRDefault="00C927D6" w:rsidP="00DD6541">
            <w:pPr>
              <w:rPr>
                <w:rFonts w:ascii="Arial" w:hAnsi="Arial" w:cs="Arial"/>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10:00 – 14:00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5 – 12</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St Paul’s</w:t>
            </w:r>
            <w:r>
              <w:rPr>
                <w:rFonts w:ascii="Arial" w:hAnsi="Arial" w:cs="Arial"/>
                <w:sz w:val="20"/>
                <w:szCs w:val="20"/>
              </w:rPr>
              <w:t xml:space="preserve"> Church,</w:t>
            </w:r>
            <w:r w:rsidRPr="00A732AB">
              <w:rPr>
                <w:rFonts w:ascii="Arial" w:hAnsi="Arial" w:cs="Arial"/>
                <w:sz w:val="20"/>
                <w:szCs w:val="20"/>
              </w:rPr>
              <w:t xml:space="preserve"> Old Ford</w:t>
            </w:r>
            <w:r>
              <w:rPr>
                <w:rFonts w:ascii="Arial" w:hAnsi="Arial" w:cs="Arial"/>
                <w:sz w:val="20"/>
                <w:szCs w:val="20"/>
              </w:rPr>
              <w:t xml:space="preserve"> Road, London</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color w:val="000000" w:themeColor="text1"/>
                <w:sz w:val="20"/>
                <w:szCs w:val="20"/>
              </w:rPr>
            </w:pPr>
            <w:r w:rsidRPr="00A732AB">
              <w:rPr>
                <w:rFonts w:ascii="Arial" w:hAnsi="Arial" w:cs="Arial"/>
                <w:color w:val="000000" w:themeColor="text1"/>
                <w:sz w:val="20"/>
                <w:szCs w:val="20"/>
              </w:rPr>
              <w:t xml:space="preserve">For more information contact 07838 131 764 or </w:t>
            </w:r>
            <w:r>
              <w:rPr>
                <w:rFonts w:ascii="Arial" w:hAnsi="Arial" w:cs="Arial"/>
                <w:color w:val="000000" w:themeColor="text1"/>
                <w:sz w:val="20"/>
                <w:szCs w:val="20"/>
              </w:rPr>
              <w:t xml:space="preserve">email </w:t>
            </w:r>
            <w:hyperlink r:id="rId24" w:history="1">
              <w:r w:rsidRPr="00F10AC9">
                <w:rPr>
                  <w:rStyle w:val="Hyperlink"/>
                  <w:rFonts w:ascii="Arial" w:hAnsi="Arial" w:cs="Arial"/>
                  <w:sz w:val="20"/>
                  <w:szCs w:val="20"/>
                </w:rPr>
                <w:t>cheryl@purplemoondrama.co.uk</w:t>
              </w:r>
            </w:hyperlink>
            <w:r>
              <w:rPr>
                <w:rFonts w:ascii="Arial" w:hAnsi="Arial" w:cs="Arial"/>
                <w:color w:val="000000" w:themeColor="text1"/>
                <w:sz w:val="20"/>
                <w:szCs w:val="20"/>
              </w:rPr>
              <w:t xml:space="preserve"> </w:t>
            </w:r>
          </w:p>
          <w:p w:rsidR="00C927D6" w:rsidRPr="00A732AB" w:rsidRDefault="00E47AA1" w:rsidP="00DD6541">
            <w:pPr>
              <w:rPr>
                <w:rFonts w:ascii="Arial" w:hAnsi="Arial" w:cs="Arial"/>
                <w:sz w:val="20"/>
                <w:szCs w:val="20"/>
              </w:rPr>
            </w:pPr>
            <w:hyperlink r:id="rId25" w:history="1">
              <w:r w:rsidR="00C927D6" w:rsidRPr="00F10AC9">
                <w:rPr>
                  <w:rStyle w:val="Hyperlink"/>
                  <w:rFonts w:ascii="Arial" w:hAnsi="Arial" w:cs="Arial"/>
                  <w:sz w:val="20"/>
                  <w:szCs w:val="20"/>
                </w:rPr>
                <w:t>www.purplemoondrama.co.uk</w:t>
              </w:r>
            </w:hyperlink>
            <w:r w:rsidR="00C927D6">
              <w:rPr>
                <w:rFonts w:ascii="Arial" w:hAnsi="Arial" w:cs="Arial"/>
                <w:color w:val="000000" w:themeColor="text1"/>
                <w:sz w:val="20"/>
                <w:szCs w:val="20"/>
              </w:rPr>
              <w:t xml:space="preserve"> </w:t>
            </w:r>
          </w:p>
        </w:tc>
        <w:tc>
          <w:tcPr>
            <w:tcW w:w="30" w:type="dxa"/>
            <w:tcMar>
              <w:top w:w="5" w:type="dxa"/>
              <w:left w:w="5" w:type="dxa"/>
              <w:bottom w:w="8" w:type="dxa"/>
              <w:right w:w="5" w:type="dxa"/>
            </w:tcMar>
            <w:hideMark/>
          </w:tcPr>
          <w:p w:rsidR="00C927D6" w:rsidRPr="00A732AB" w:rsidRDefault="00C927D6">
            <w:pPr>
              <w:rPr>
                <w:rFonts w:ascii="Arial" w:hAnsi="Arial" w:cs="Arial"/>
                <w:color w:val="000000"/>
                <w:sz w:val="20"/>
                <w:szCs w:val="20"/>
              </w:rPr>
            </w:pPr>
          </w:p>
        </w:tc>
      </w:tr>
      <w:tr w:rsidR="00C927D6"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18.</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 xml:space="preserve">Monday </w:t>
            </w:r>
            <w:r w:rsidRPr="00A732AB">
              <w:rPr>
                <w:rFonts w:ascii="Arial" w:hAnsi="Arial" w:cs="Arial"/>
                <w:sz w:val="20"/>
                <w:szCs w:val="20"/>
              </w:rPr>
              <w:t>5</w:t>
            </w:r>
            <w:r w:rsidRPr="00A732AB">
              <w:rPr>
                <w:rFonts w:ascii="Arial" w:hAnsi="Arial" w:cs="Arial"/>
                <w:sz w:val="20"/>
                <w:szCs w:val="20"/>
                <w:vertAlign w:val="superscript"/>
              </w:rPr>
              <w:t>th</w:t>
            </w:r>
            <w:r w:rsidRPr="00A732AB">
              <w:rPr>
                <w:rFonts w:ascii="Arial" w:hAnsi="Arial" w:cs="Arial"/>
                <w:sz w:val="20"/>
                <w:szCs w:val="20"/>
              </w:rPr>
              <w:t xml:space="preserve"> – </w:t>
            </w:r>
            <w:r>
              <w:rPr>
                <w:rFonts w:ascii="Arial" w:hAnsi="Arial" w:cs="Arial"/>
                <w:sz w:val="20"/>
                <w:szCs w:val="20"/>
              </w:rPr>
              <w:t xml:space="preserve">Friday </w:t>
            </w:r>
            <w:r w:rsidRPr="00A732AB">
              <w:rPr>
                <w:rFonts w:ascii="Arial" w:hAnsi="Arial" w:cs="Arial"/>
                <w:sz w:val="20"/>
                <w:szCs w:val="20"/>
              </w:rPr>
              <w:t>30</w:t>
            </w:r>
            <w:r w:rsidRPr="00A732AB">
              <w:rPr>
                <w:rFonts w:ascii="Arial" w:hAnsi="Arial" w:cs="Arial"/>
                <w:sz w:val="20"/>
                <w:szCs w:val="20"/>
                <w:vertAlign w:val="superscript"/>
              </w:rPr>
              <w:t>th</w:t>
            </w:r>
            <w:r w:rsidRPr="00A732AB">
              <w:rPr>
                <w:rFonts w:ascii="Arial" w:hAnsi="Arial" w:cs="Arial"/>
                <w:sz w:val="20"/>
                <w:szCs w:val="20"/>
              </w:rPr>
              <w:t xml:space="preserve"> August</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Drama Club</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 xml:space="preserve">We invite you to come to our Drama Club. </w:t>
            </w:r>
            <w:r>
              <w:rPr>
                <w:rFonts w:ascii="Arial" w:hAnsi="Arial" w:cs="Arial"/>
                <w:sz w:val="20"/>
                <w:szCs w:val="20"/>
              </w:rPr>
              <w:t>Y</w:t>
            </w:r>
            <w:r w:rsidRPr="00A732AB">
              <w:rPr>
                <w:rFonts w:ascii="Arial" w:hAnsi="Arial" w:cs="Arial"/>
                <w:sz w:val="20"/>
                <w:szCs w:val="20"/>
              </w:rPr>
              <w:t xml:space="preserve">our child will benefit from the energising and inclusive atmosphere. </w:t>
            </w:r>
          </w:p>
          <w:p w:rsidR="00C927D6" w:rsidRPr="00A732AB" w:rsidRDefault="00C927D6" w:rsidP="00DD6541">
            <w:pPr>
              <w:rPr>
                <w:rFonts w:ascii="Arial" w:hAnsi="Arial" w:cs="Arial"/>
                <w:sz w:val="20"/>
                <w:szCs w:val="20"/>
              </w:rPr>
            </w:pPr>
            <w:r w:rsidRPr="00A732AB">
              <w:rPr>
                <w:rFonts w:ascii="Arial" w:hAnsi="Arial" w:cs="Arial"/>
                <w:sz w:val="20"/>
                <w:szCs w:val="20"/>
              </w:rPr>
              <w:t>You child will play games, make friends and learn important soft skills such as communication, creativity and cooperation. Snacks and refreshments are included!</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14:00 – 16:00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Pr>
                <w:rFonts w:ascii="Arial" w:hAnsi="Arial" w:cs="Arial"/>
                <w:sz w:val="20"/>
                <w:szCs w:val="20"/>
              </w:rPr>
              <w:t xml:space="preserve">5 – 12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sz w:val="20"/>
                <w:szCs w:val="20"/>
              </w:rPr>
            </w:pPr>
            <w:r w:rsidRPr="00A732AB">
              <w:rPr>
                <w:rFonts w:ascii="Arial" w:hAnsi="Arial" w:cs="Arial"/>
                <w:sz w:val="20"/>
                <w:szCs w:val="20"/>
              </w:rPr>
              <w:t>Eastside Community Centre</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927D6" w:rsidRPr="00A732AB" w:rsidRDefault="00C927D6" w:rsidP="00DD6541">
            <w:pPr>
              <w:rPr>
                <w:rFonts w:ascii="Arial" w:hAnsi="Arial" w:cs="Arial"/>
                <w:color w:val="000000" w:themeColor="text1"/>
                <w:sz w:val="20"/>
                <w:szCs w:val="20"/>
              </w:rPr>
            </w:pPr>
            <w:r w:rsidRPr="00A732AB">
              <w:rPr>
                <w:rFonts w:ascii="Arial" w:hAnsi="Arial" w:cs="Arial"/>
                <w:color w:val="000000" w:themeColor="text1"/>
                <w:sz w:val="20"/>
                <w:szCs w:val="20"/>
              </w:rPr>
              <w:t xml:space="preserve">For more information contact 07838 131 764 or </w:t>
            </w:r>
            <w:hyperlink r:id="rId26" w:history="1">
              <w:r w:rsidRPr="00F10AC9">
                <w:rPr>
                  <w:rStyle w:val="Hyperlink"/>
                  <w:rFonts w:ascii="Arial" w:hAnsi="Arial" w:cs="Arial"/>
                  <w:sz w:val="20"/>
                  <w:szCs w:val="20"/>
                </w:rPr>
                <w:t>cheryl@purplemoondrama.co.uk</w:t>
              </w:r>
            </w:hyperlink>
            <w:r>
              <w:rPr>
                <w:rFonts w:ascii="Arial" w:hAnsi="Arial" w:cs="Arial"/>
                <w:color w:val="000000" w:themeColor="text1"/>
                <w:sz w:val="20"/>
                <w:szCs w:val="20"/>
              </w:rPr>
              <w:t xml:space="preserve"> </w:t>
            </w:r>
          </w:p>
          <w:p w:rsidR="00C927D6" w:rsidRPr="00A732AB" w:rsidRDefault="00E47AA1" w:rsidP="00DD6541">
            <w:pPr>
              <w:rPr>
                <w:rFonts w:ascii="Arial" w:hAnsi="Arial" w:cs="Arial"/>
                <w:sz w:val="20"/>
                <w:szCs w:val="20"/>
              </w:rPr>
            </w:pPr>
            <w:hyperlink r:id="rId27" w:history="1">
              <w:r w:rsidR="00C927D6" w:rsidRPr="00F10AC9">
                <w:rPr>
                  <w:rStyle w:val="Hyperlink"/>
                  <w:rFonts w:ascii="Arial" w:hAnsi="Arial" w:cs="Arial"/>
                  <w:sz w:val="20"/>
                  <w:szCs w:val="20"/>
                </w:rPr>
                <w:t>www.purplemoondrama.co.uk</w:t>
              </w:r>
            </w:hyperlink>
            <w:r w:rsidR="00C927D6">
              <w:rPr>
                <w:rFonts w:ascii="Arial" w:hAnsi="Arial" w:cs="Arial"/>
                <w:color w:val="000000" w:themeColor="text1"/>
                <w:sz w:val="20"/>
                <w:szCs w:val="20"/>
              </w:rPr>
              <w:t xml:space="preserve"> </w:t>
            </w:r>
          </w:p>
        </w:tc>
        <w:tc>
          <w:tcPr>
            <w:tcW w:w="30" w:type="dxa"/>
            <w:tcMar>
              <w:top w:w="5" w:type="dxa"/>
              <w:left w:w="5" w:type="dxa"/>
              <w:bottom w:w="8" w:type="dxa"/>
              <w:right w:w="5" w:type="dxa"/>
            </w:tcMar>
          </w:tcPr>
          <w:p w:rsidR="00C927D6" w:rsidRPr="00A732AB" w:rsidRDefault="00C927D6">
            <w:pPr>
              <w:rPr>
                <w:rFonts w:ascii="Arial" w:hAnsi="Arial" w:cs="Arial"/>
                <w:color w:val="000000"/>
                <w:sz w:val="20"/>
                <w:szCs w:val="20"/>
              </w:rPr>
            </w:pPr>
          </w:p>
        </w:tc>
      </w:tr>
    </w:tbl>
    <w:p w:rsidR="0026544E" w:rsidRDefault="0026544E"/>
    <w:p w:rsidR="0026544E" w:rsidRDefault="0026544E"/>
    <w:p w:rsidR="0026544E" w:rsidRDefault="0026544E"/>
    <w:p w:rsidR="0026544E" w:rsidRDefault="0026544E"/>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26544E"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lastRenderedPageBreak/>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Default="0026544E"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8" w:type="dxa"/>
              <w:right w:w="5" w:type="dxa"/>
            </w:tcMar>
          </w:tcPr>
          <w:p w:rsidR="0026544E" w:rsidRPr="00A732AB" w:rsidRDefault="0026544E">
            <w:pPr>
              <w:rPr>
                <w:rFonts w:ascii="Arial" w:hAnsi="Arial" w:cs="Arial"/>
                <w:color w:val="000000"/>
                <w:sz w:val="20"/>
                <w:szCs w:val="20"/>
              </w:rPr>
            </w:pPr>
          </w:p>
        </w:tc>
      </w:tr>
      <w:tr w:rsidR="0026544E"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Pr>
                <w:rFonts w:ascii="Arial" w:hAnsi="Arial" w:cs="Arial"/>
                <w:sz w:val="20"/>
                <w:szCs w:val="20"/>
              </w:rPr>
              <w:t>19</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C927D6">
            <w:pPr>
              <w:rPr>
                <w:rFonts w:ascii="Arial" w:hAnsi="Arial" w:cs="Arial"/>
                <w:sz w:val="20"/>
                <w:szCs w:val="20"/>
              </w:rPr>
            </w:pPr>
            <w:r>
              <w:rPr>
                <w:rFonts w:ascii="Arial" w:hAnsi="Arial" w:cs="Arial"/>
                <w:sz w:val="20"/>
                <w:szCs w:val="20"/>
              </w:rPr>
              <w:t xml:space="preserve">Saturday </w:t>
            </w:r>
            <w:r w:rsidRPr="00A732AB">
              <w:rPr>
                <w:rFonts w:ascii="Arial" w:hAnsi="Arial" w:cs="Arial"/>
                <w:sz w:val="20"/>
                <w:szCs w:val="20"/>
              </w:rPr>
              <w:t>27</w:t>
            </w:r>
            <w:r w:rsidRPr="00A732AB">
              <w:rPr>
                <w:rFonts w:ascii="Arial" w:hAnsi="Arial" w:cs="Arial"/>
                <w:sz w:val="20"/>
                <w:szCs w:val="20"/>
                <w:vertAlign w:val="superscript"/>
              </w:rPr>
              <w:t>th</w:t>
            </w:r>
            <w:r w:rsidRPr="00A732AB">
              <w:rPr>
                <w:rFonts w:ascii="Arial" w:hAnsi="Arial" w:cs="Arial"/>
                <w:sz w:val="20"/>
                <w:szCs w:val="20"/>
              </w:rPr>
              <w:t xml:space="preserve"> July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Roman Road Park Festival</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During the week of the London National Park City Festival, Roman Road Trust will be holding its very own Roman Road Park Festival. The event will feature a street party, talks &amp; workshops from local groups, </w:t>
            </w:r>
            <w:proofErr w:type="spellStart"/>
            <w:r w:rsidRPr="00A732AB">
              <w:rPr>
                <w:rFonts w:ascii="Arial" w:hAnsi="Arial" w:cs="Arial"/>
                <w:sz w:val="20"/>
                <w:szCs w:val="20"/>
              </w:rPr>
              <w:t>Dr</w:t>
            </w:r>
            <w:proofErr w:type="spellEnd"/>
            <w:r w:rsidRPr="00A732AB">
              <w:rPr>
                <w:rFonts w:ascii="Arial" w:hAnsi="Arial" w:cs="Arial"/>
                <w:sz w:val="20"/>
                <w:szCs w:val="20"/>
              </w:rPr>
              <w:t xml:space="preserve"> Bike, and a Walking the Forest parade plus many other environmental activities as part of the Roman Road Common Vision.</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Pr>
                <w:rFonts w:ascii="Arial" w:hAnsi="Arial" w:cs="Arial"/>
                <w:sz w:val="20"/>
                <w:szCs w:val="20"/>
              </w:rPr>
              <w:t>11:00 – 16:00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5+ years</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Roman Road Car Park, surrounding community gardens </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For more information visit: </w:t>
            </w:r>
            <w:hyperlink r:id="rId28" w:history="1">
              <w:r w:rsidRPr="00A732AB">
                <w:rPr>
                  <w:rStyle w:val="Hyperlink"/>
                  <w:rFonts w:ascii="Arial" w:hAnsi="Arial" w:cs="Arial"/>
                  <w:sz w:val="20"/>
                  <w:szCs w:val="20"/>
                </w:rPr>
                <w:t>http://romanroadtrust.co.uk/roman-road-common-vision/</w:t>
              </w:r>
            </w:hyperlink>
            <w:r w:rsidRPr="00A732AB">
              <w:rPr>
                <w:rFonts w:ascii="Arial" w:hAnsi="Arial" w:cs="Arial"/>
                <w:sz w:val="20"/>
                <w:szCs w:val="20"/>
              </w:rPr>
              <w:t xml:space="preserve"> or email: </w:t>
            </w:r>
            <w:hyperlink r:id="rId29" w:history="1">
              <w:r w:rsidRPr="00A732AB">
                <w:rPr>
                  <w:rStyle w:val="Hyperlink"/>
                  <w:rFonts w:ascii="Arial" w:hAnsi="Arial" w:cs="Arial"/>
                  <w:sz w:val="20"/>
                  <w:szCs w:val="20"/>
                </w:rPr>
                <w:t>hello@romanroadtrust.co.uk</w:t>
              </w:r>
            </w:hyperlink>
            <w:r w:rsidRPr="00A732AB">
              <w:rPr>
                <w:rFonts w:ascii="Arial" w:hAnsi="Arial" w:cs="Arial"/>
                <w:sz w:val="20"/>
                <w:szCs w:val="20"/>
              </w:rPr>
              <w:t xml:space="preserve"> </w:t>
            </w:r>
          </w:p>
        </w:tc>
        <w:tc>
          <w:tcPr>
            <w:tcW w:w="30" w:type="dxa"/>
            <w:tcMar>
              <w:top w:w="5" w:type="dxa"/>
              <w:left w:w="5" w:type="dxa"/>
              <w:bottom w:w="8" w:type="dxa"/>
              <w:right w:w="5" w:type="dxa"/>
            </w:tcMar>
          </w:tcPr>
          <w:p w:rsidR="0026544E" w:rsidRPr="00A732AB" w:rsidRDefault="0026544E">
            <w:pPr>
              <w:rPr>
                <w:rFonts w:ascii="Arial" w:hAnsi="Arial" w:cs="Arial"/>
                <w:color w:val="000000"/>
                <w:sz w:val="20"/>
                <w:szCs w:val="20"/>
              </w:rPr>
            </w:pPr>
          </w:p>
        </w:tc>
      </w:tr>
      <w:tr w:rsidR="0026544E"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pPr>
              <w:rPr>
                <w:rFonts w:ascii="Arial" w:eastAsia="Arial" w:hAnsi="Arial" w:cs="Arial"/>
                <w:color w:val="000000"/>
                <w:sz w:val="20"/>
                <w:szCs w:val="20"/>
              </w:rPr>
            </w:pPr>
            <w:r>
              <w:rPr>
                <w:rFonts w:ascii="Arial" w:eastAsia="Arial" w:hAnsi="Arial" w:cs="Arial"/>
                <w:color w:val="000000"/>
                <w:sz w:val="20"/>
                <w:szCs w:val="20"/>
              </w:rPr>
              <w:t>20</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Every Monday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Postnatal Pilates by Community Parents </w:t>
            </w:r>
          </w:p>
          <w:p w:rsidR="0026544E" w:rsidRPr="00A732AB" w:rsidRDefault="0026544E" w:rsidP="00DD6541">
            <w:pPr>
              <w:rPr>
                <w:rFonts w:ascii="Arial" w:hAnsi="Arial" w:cs="Arial"/>
                <w:sz w:val="20"/>
                <w:szCs w:val="20"/>
              </w:rPr>
            </w:pP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Free and weekly postnatal </w:t>
            </w:r>
            <w:proofErr w:type="spellStart"/>
            <w:r w:rsidRPr="00A732AB">
              <w:rPr>
                <w:rFonts w:ascii="Arial" w:hAnsi="Arial" w:cs="Arial"/>
                <w:sz w:val="20"/>
                <w:szCs w:val="20"/>
              </w:rPr>
              <w:t>pilates</w:t>
            </w:r>
            <w:proofErr w:type="spellEnd"/>
            <w:r w:rsidRPr="00A732AB">
              <w:rPr>
                <w:rFonts w:ascii="Arial" w:hAnsi="Arial" w:cs="Arial"/>
                <w:sz w:val="20"/>
                <w:szCs w:val="20"/>
              </w:rPr>
              <w:t xml:space="preserve"> every Monday! Non-crawling babies are welcome. We provide mats. Just bring along a bottle of water and join us. No need for registration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A4342D">
            <w:pPr>
              <w:rPr>
                <w:rFonts w:ascii="Arial" w:hAnsi="Arial" w:cs="Arial"/>
                <w:sz w:val="20"/>
                <w:szCs w:val="20"/>
              </w:rPr>
            </w:pPr>
            <w:r w:rsidRPr="00A732AB">
              <w:rPr>
                <w:rFonts w:ascii="Arial" w:hAnsi="Arial" w:cs="Arial"/>
                <w:sz w:val="20"/>
                <w:szCs w:val="20"/>
              </w:rPr>
              <w:t>11.1</w:t>
            </w:r>
            <w:r w:rsidR="00A4342D">
              <w:rPr>
                <w:rFonts w:ascii="Arial" w:hAnsi="Arial" w:cs="Arial"/>
                <w:sz w:val="20"/>
                <w:szCs w:val="20"/>
              </w:rPr>
              <w:t>5 – 12.15</w:t>
            </w:r>
            <w:r w:rsidRPr="00A732AB">
              <w:rPr>
                <w:rFonts w:ascii="Arial" w:hAnsi="Arial" w:cs="Arial"/>
                <w:sz w:val="20"/>
                <w:szCs w:val="20"/>
              </w:rPr>
              <w:t xml:space="preserve"> </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A4342D">
            <w:pPr>
              <w:rPr>
                <w:rFonts w:ascii="Arial" w:hAnsi="Arial" w:cs="Arial"/>
                <w:sz w:val="20"/>
                <w:szCs w:val="20"/>
              </w:rPr>
            </w:pPr>
            <w:r w:rsidRPr="00A732AB">
              <w:rPr>
                <w:rFonts w:ascii="Arial" w:hAnsi="Arial" w:cs="Arial"/>
                <w:sz w:val="20"/>
                <w:szCs w:val="20"/>
              </w:rPr>
              <w:t>0</w:t>
            </w:r>
            <w:r w:rsidR="00A4342D">
              <w:rPr>
                <w:rFonts w:ascii="Arial" w:hAnsi="Arial" w:cs="Arial"/>
                <w:sz w:val="20"/>
                <w:szCs w:val="20"/>
              </w:rPr>
              <w:t xml:space="preserve"> – </w:t>
            </w:r>
            <w:r w:rsidRPr="00A732AB">
              <w:rPr>
                <w:rFonts w:ascii="Arial" w:hAnsi="Arial" w:cs="Arial"/>
                <w:sz w:val="20"/>
                <w:szCs w:val="20"/>
              </w:rPr>
              <w:t>8</w:t>
            </w:r>
            <w:r w:rsidR="00A4342D">
              <w:rPr>
                <w:rFonts w:ascii="Arial" w:hAnsi="Arial" w:cs="Arial"/>
                <w:sz w:val="20"/>
                <w:szCs w:val="20"/>
              </w:rPr>
              <w:t xml:space="preserve"> </w:t>
            </w:r>
            <w:r w:rsidRPr="00A732AB">
              <w:rPr>
                <w:rFonts w:ascii="Arial" w:hAnsi="Arial" w:cs="Arial"/>
                <w:sz w:val="20"/>
                <w:szCs w:val="20"/>
              </w:rPr>
              <w:t xml:space="preserve">months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proofErr w:type="spellStart"/>
            <w:r w:rsidRPr="00A732AB">
              <w:rPr>
                <w:rFonts w:ascii="Arial" w:hAnsi="Arial" w:cs="Arial"/>
                <w:sz w:val="20"/>
                <w:szCs w:val="20"/>
              </w:rPr>
              <w:t>Chrisp</w:t>
            </w:r>
            <w:proofErr w:type="spellEnd"/>
            <w:r w:rsidRPr="00A732AB">
              <w:rPr>
                <w:rFonts w:ascii="Arial" w:hAnsi="Arial" w:cs="Arial"/>
                <w:sz w:val="20"/>
                <w:szCs w:val="20"/>
              </w:rPr>
              <w:t xml:space="preserve"> Street Children’s Centre </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E47AA1" w:rsidP="00DD6541">
            <w:pPr>
              <w:rPr>
                <w:rFonts w:ascii="Arial" w:hAnsi="Arial" w:cs="Arial"/>
                <w:sz w:val="20"/>
                <w:szCs w:val="20"/>
              </w:rPr>
            </w:pPr>
            <w:hyperlink r:id="rId30" w:history="1">
              <w:r w:rsidR="00A4342D" w:rsidRPr="00F10AC9">
                <w:rPr>
                  <w:rStyle w:val="Hyperlink"/>
                  <w:rFonts w:ascii="Arial" w:hAnsi="Arial" w:cs="Arial"/>
                  <w:sz w:val="20"/>
                  <w:szCs w:val="20"/>
                </w:rPr>
                <w:t>CPenquiries@island-house.org</w:t>
              </w:r>
            </w:hyperlink>
            <w:r w:rsidR="00A4342D">
              <w:rPr>
                <w:rFonts w:ascii="Arial" w:hAnsi="Arial" w:cs="Arial"/>
                <w:sz w:val="20"/>
                <w:szCs w:val="20"/>
              </w:rPr>
              <w:t xml:space="preserve"> </w:t>
            </w:r>
          </w:p>
        </w:tc>
        <w:tc>
          <w:tcPr>
            <w:tcW w:w="30" w:type="dxa"/>
            <w:tcMar>
              <w:top w:w="5" w:type="dxa"/>
              <w:left w:w="5" w:type="dxa"/>
              <w:bottom w:w="8" w:type="dxa"/>
              <w:right w:w="5" w:type="dxa"/>
            </w:tcMar>
          </w:tcPr>
          <w:p w:rsidR="0026544E" w:rsidRPr="00A732AB" w:rsidRDefault="0026544E">
            <w:pPr>
              <w:rPr>
                <w:rFonts w:ascii="Arial" w:hAnsi="Arial" w:cs="Arial"/>
                <w:color w:val="000000"/>
                <w:sz w:val="20"/>
                <w:szCs w:val="20"/>
              </w:rPr>
            </w:pPr>
          </w:p>
        </w:tc>
      </w:tr>
      <w:tr w:rsidR="0026544E"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A4342D">
            <w:pPr>
              <w:rPr>
                <w:rFonts w:ascii="Arial" w:eastAsia="Arial" w:hAnsi="Arial" w:cs="Arial"/>
                <w:color w:val="000000"/>
                <w:sz w:val="20"/>
                <w:szCs w:val="20"/>
              </w:rPr>
            </w:pPr>
            <w:r w:rsidRPr="00A732AB">
              <w:rPr>
                <w:rFonts w:ascii="Arial" w:eastAsia="Arial" w:hAnsi="Arial" w:cs="Arial"/>
                <w:color w:val="000000"/>
                <w:sz w:val="20"/>
                <w:szCs w:val="20"/>
              </w:rPr>
              <w:t>21</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Every Thursday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Pregnancy and Postnatal Social Drop-In by Community Parents </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Being around others helps improve emotional wellbeing and reduces social isolation. All bumps and babies welcome. Come along for a chat over coffee and cake every Thursday. There is a play corner with toys for babies.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rsidP="00DD6541">
            <w:pPr>
              <w:rPr>
                <w:rFonts w:ascii="Arial" w:hAnsi="Arial" w:cs="Arial"/>
                <w:sz w:val="20"/>
                <w:szCs w:val="20"/>
              </w:rPr>
            </w:pPr>
            <w:r>
              <w:rPr>
                <w:rFonts w:ascii="Arial" w:hAnsi="Arial" w:cs="Arial"/>
                <w:sz w:val="20"/>
                <w:szCs w:val="20"/>
              </w:rPr>
              <w:t>10.30 – 11.15</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rsidP="00A4342D">
            <w:pPr>
              <w:rPr>
                <w:rFonts w:ascii="Arial" w:hAnsi="Arial" w:cs="Arial"/>
                <w:sz w:val="20"/>
                <w:szCs w:val="20"/>
              </w:rPr>
            </w:pPr>
            <w:r>
              <w:rPr>
                <w:rFonts w:ascii="Arial" w:hAnsi="Arial" w:cs="Arial"/>
                <w:sz w:val="20"/>
                <w:szCs w:val="20"/>
              </w:rPr>
              <w:t>0 – 1</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rsidP="00DD6541">
            <w:pPr>
              <w:rPr>
                <w:rFonts w:ascii="Arial" w:hAnsi="Arial" w:cs="Arial"/>
                <w:sz w:val="20"/>
                <w:szCs w:val="20"/>
              </w:rPr>
            </w:pPr>
            <w:r>
              <w:rPr>
                <w:rFonts w:ascii="Arial" w:hAnsi="Arial" w:cs="Arial"/>
                <w:sz w:val="20"/>
                <w:szCs w:val="20"/>
              </w:rPr>
              <w:t xml:space="preserve">St Luke’s Church </w:t>
            </w:r>
            <w:r w:rsidR="0026544E" w:rsidRPr="00A732AB">
              <w:rPr>
                <w:rFonts w:ascii="Arial" w:hAnsi="Arial" w:cs="Arial"/>
                <w:sz w:val="20"/>
                <w:szCs w:val="20"/>
              </w:rPr>
              <w:t>(Main Hall), Alpha Grove, E14 8LH</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E47AA1" w:rsidP="00DD6541">
            <w:pPr>
              <w:rPr>
                <w:rFonts w:ascii="Arial" w:hAnsi="Arial" w:cs="Arial"/>
                <w:sz w:val="20"/>
                <w:szCs w:val="20"/>
              </w:rPr>
            </w:pPr>
            <w:hyperlink r:id="rId31" w:history="1">
              <w:r w:rsidR="00A4342D" w:rsidRPr="00F10AC9">
                <w:rPr>
                  <w:rStyle w:val="Hyperlink"/>
                  <w:rFonts w:ascii="Arial" w:hAnsi="Arial" w:cs="Arial"/>
                  <w:sz w:val="20"/>
                  <w:szCs w:val="20"/>
                </w:rPr>
                <w:t>CPenquiries@island-house.org</w:t>
              </w:r>
            </w:hyperlink>
            <w:r w:rsidR="00A4342D">
              <w:rPr>
                <w:rFonts w:ascii="Arial" w:hAnsi="Arial" w:cs="Arial"/>
                <w:sz w:val="20"/>
                <w:szCs w:val="20"/>
              </w:rPr>
              <w:t xml:space="preserve">  </w:t>
            </w:r>
          </w:p>
        </w:tc>
        <w:tc>
          <w:tcPr>
            <w:tcW w:w="30" w:type="dxa"/>
            <w:tcMar>
              <w:top w:w="5" w:type="dxa"/>
              <w:left w:w="5" w:type="dxa"/>
              <w:bottom w:w="8" w:type="dxa"/>
              <w:right w:w="5" w:type="dxa"/>
            </w:tcMar>
          </w:tcPr>
          <w:p w:rsidR="0026544E" w:rsidRPr="00A732AB" w:rsidRDefault="0026544E">
            <w:pPr>
              <w:rPr>
                <w:rFonts w:ascii="Arial" w:hAnsi="Arial" w:cs="Arial"/>
                <w:color w:val="000000"/>
                <w:sz w:val="20"/>
                <w:szCs w:val="20"/>
              </w:rPr>
            </w:pPr>
          </w:p>
        </w:tc>
      </w:tr>
      <w:tr w:rsidR="0026544E"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pPr>
              <w:rPr>
                <w:rFonts w:ascii="Arial" w:eastAsia="Arial" w:hAnsi="Arial" w:cs="Arial"/>
                <w:color w:val="000000"/>
                <w:sz w:val="20"/>
                <w:szCs w:val="20"/>
              </w:rPr>
            </w:pPr>
            <w:r>
              <w:rPr>
                <w:rFonts w:ascii="Arial" w:eastAsia="Arial" w:hAnsi="Arial" w:cs="Arial"/>
                <w:color w:val="000000"/>
                <w:sz w:val="20"/>
                <w:szCs w:val="20"/>
              </w:rPr>
              <w:t>22</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Every Thursday </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Postnatal Pilates by Community Parents </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 xml:space="preserve">Free and weekly postnatal </w:t>
            </w:r>
            <w:proofErr w:type="spellStart"/>
            <w:r w:rsidRPr="00A732AB">
              <w:rPr>
                <w:rFonts w:ascii="Arial" w:hAnsi="Arial" w:cs="Arial"/>
                <w:sz w:val="20"/>
                <w:szCs w:val="20"/>
              </w:rPr>
              <w:t>pilates</w:t>
            </w:r>
            <w:proofErr w:type="spellEnd"/>
            <w:r w:rsidRPr="00A732AB">
              <w:rPr>
                <w:rFonts w:ascii="Arial" w:hAnsi="Arial" w:cs="Arial"/>
                <w:sz w:val="20"/>
                <w:szCs w:val="20"/>
              </w:rPr>
              <w:t xml:space="preserve"> every Thursday! Non-crawling babies are welcome. We provide mats. Just bring a bottle of water and join us. No need for registration.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rsidP="00A4342D">
            <w:pPr>
              <w:rPr>
                <w:rFonts w:ascii="Arial" w:hAnsi="Arial" w:cs="Arial"/>
                <w:sz w:val="20"/>
                <w:szCs w:val="20"/>
              </w:rPr>
            </w:pPr>
            <w:r>
              <w:rPr>
                <w:rFonts w:ascii="Arial" w:hAnsi="Arial" w:cs="Arial"/>
                <w:sz w:val="20"/>
                <w:szCs w:val="20"/>
              </w:rPr>
              <w:t>11.15 – 12.15</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A4342D" w:rsidP="00DD6541">
            <w:pPr>
              <w:rPr>
                <w:rFonts w:ascii="Arial" w:hAnsi="Arial" w:cs="Arial"/>
                <w:sz w:val="20"/>
                <w:szCs w:val="20"/>
              </w:rPr>
            </w:pPr>
            <w:r>
              <w:rPr>
                <w:rFonts w:ascii="Arial" w:hAnsi="Arial" w:cs="Arial"/>
                <w:sz w:val="20"/>
                <w:szCs w:val="20"/>
              </w:rPr>
              <w:t>0 – 8 months</w:t>
            </w:r>
            <w:r w:rsidR="0026544E" w:rsidRPr="00A732AB">
              <w:rPr>
                <w:rFonts w:ascii="Arial" w:hAnsi="Arial" w:cs="Arial"/>
                <w:sz w:val="20"/>
                <w:szCs w:val="20"/>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26544E" w:rsidP="00DD6541">
            <w:pPr>
              <w:rPr>
                <w:rFonts w:ascii="Arial" w:hAnsi="Arial" w:cs="Arial"/>
                <w:sz w:val="20"/>
                <w:szCs w:val="20"/>
              </w:rPr>
            </w:pPr>
            <w:r w:rsidRPr="00A732AB">
              <w:rPr>
                <w:rFonts w:ascii="Arial" w:hAnsi="Arial" w:cs="Arial"/>
                <w:sz w:val="20"/>
                <w:szCs w:val="20"/>
              </w:rPr>
              <w:t>St Luke’s Church (Main Hall), Alpha Grove, E14 8LH</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6544E" w:rsidRPr="00A732AB" w:rsidRDefault="00E47AA1" w:rsidP="00DD6541">
            <w:pPr>
              <w:rPr>
                <w:rFonts w:ascii="Arial" w:hAnsi="Arial" w:cs="Arial"/>
                <w:sz w:val="20"/>
                <w:szCs w:val="20"/>
              </w:rPr>
            </w:pPr>
            <w:hyperlink r:id="rId32" w:history="1">
              <w:r w:rsidR="00A4342D" w:rsidRPr="00F10AC9">
                <w:rPr>
                  <w:rStyle w:val="Hyperlink"/>
                  <w:rFonts w:ascii="Arial" w:hAnsi="Arial" w:cs="Arial"/>
                  <w:sz w:val="20"/>
                  <w:szCs w:val="20"/>
                </w:rPr>
                <w:t>CPenquiries@island-house.org</w:t>
              </w:r>
            </w:hyperlink>
            <w:r w:rsidR="00A4342D">
              <w:rPr>
                <w:rFonts w:ascii="Arial" w:hAnsi="Arial" w:cs="Arial"/>
                <w:sz w:val="20"/>
                <w:szCs w:val="20"/>
              </w:rPr>
              <w:t xml:space="preserve"> </w:t>
            </w:r>
          </w:p>
        </w:tc>
        <w:tc>
          <w:tcPr>
            <w:tcW w:w="30" w:type="dxa"/>
            <w:tcMar>
              <w:top w:w="5" w:type="dxa"/>
              <w:left w:w="5" w:type="dxa"/>
              <w:bottom w:w="8" w:type="dxa"/>
              <w:right w:w="5" w:type="dxa"/>
            </w:tcMar>
          </w:tcPr>
          <w:p w:rsidR="0026544E" w:rsidRPr="00A732AB" w:rsidRDefault="0026544E">
            <w:pPr>
              <w:rPr>
                <w:rFonts w:ascii="Arial" w:hAnsi="Arial" w:cs="Arial"/>
                <w:color w:val="000000"/>
                <w:sz w:val="20"/>
                <w:szCs w:val="20"/>
              </w:rPr>
            </w:pPr>
          </w:p>
        </w:tc>
      </w:tr>
    </w:tbl>
    <w:p w:rsidR="00A4342D" w:rsidRDefault="00A4342D"/>
    <w:p w:rsidR="00A4342D" w:rsidRDefault="00A4342D"/>
    <w:tbl>
      <w:tblPr>
        <w:tblW w:w="13969" w:type="dxa"/>
        <w:tblInd w:w="116" w:type="dxa"/>
        <w:tblLayout w:type="fixed"/>
        <w:tblCellMar>
          <w:left w:w="0" w:type="dxa"/>
          <w:right w:w="0" w:type="dxa"/>
        </w:tblCellMar>
        <w:tblLook w:val="04A0" w:firstRow="1" w:lastRow="0" w:firstColumn="1" w:lastColumn="0" w:noHBand="0" w:noVBand="1"/>
      </w:tblPr>
      <w:tblGrid>
        <w:gridCol w:w="633"/>
        <w:gridCol w:w="1769"/>
        <w:gridCol w:w="1286"/>
        <w:gridCol w:w="3109"/>
        <w:gridCol w:w="1172"/>
        <w:gridCol w:w="954"/>
        <w:gridCol w:w="1559"/>
        <w:gridCol w:w="3457"/>
        <w:gridCol w:w="30"/>
      </w:tblGrid>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 xml:space="preserve"> No.</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Day / Date</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Activity</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 xml:space="preserve">Activity Description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Time</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 xml:space="preserve">Age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Venue &amp; Address</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Default="00A4342D" w:rsidP="00223917">
            <w:pPr>
              <w:rPr>
                <w:color w:val="000000"/>
                <w:sz w:val="20"/>
                <w:szCs w:val="20"/>
              </w:rPr>
            </w:pPr>
            <w:r>
              <w:rPr>
                <w:rFonts w:ascii="Arial" w:eastAsia="Arial" w:hAnsi="Arial" w:cs="Arial"/>
                <w:b/>
                <w:bCs/>
                <w:color w:val="000000"/>
                <w:sz w:val="20"/>
                <w:szCs w:val="20"/>
              </w:rPr>
              <w:t>Contact</w:t>
            </w:r>
          </w:p>
        </w:tc>
        <w:tc>
          <w:tcPr>
            <w:tcW w:w="30" w:type="dxa"/>
            <w:tcMar>
              <w:top w:w="5" w:type="dxa"/>
              <w:left w:w="5" w:type="dxa"/>
              <w:bottom w:w="8" w:type="dxa"/>
              <w:right w:w="5" w:type="dxa"/>
            </w:tcMar>
          </w:tcPr>
          <w:p w:rsidR="00A4342D" w:rsidRPr="00A732AB" w:rsidRDefault="00A4342D">
            <w:pPr>
              <w:rPr>
                <w:rFonts w:ascii="Arial" w:hAnsi="Arial" w:cs="Arial"/>
                <w:color w:val="000000"/>
                <w:sz w:val="20"/>
                <w:szCs w:val="20"/>
              </w:rPr>
            </w:pPr>
          </w:p>
        </w:tc>
      </w:tr>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Pr>
                <w:rFonts w:ascii="Arial" w:hAnsi="Arial" w:cs="Arial"/>
                <w:sz w:val="20"/>
                <w:szCs w:val="20"/>
              </w:rPr>
              <w:t>23</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Wednesday 12</w:t>
            </w:r>
            <w:r w:rsidRPr="00A732AB">
              <w:rPr>
                <w:rFonts w:ascii="Arial" w:hAnsi="Arial" w:cs="Arial"/>
                <w:sz w:val="20"/>
                <w:szCs w:val="20"/>
                <w:vertAlign w:val="superscript"/>
              </w:rPr>
              <w:t>th</w:t>
            </w:r>
            <w:r w:rsidRPr="00A732AB">
              <w:rPr>
                <w:rFonts w:ascii="Arial" w:hAnsi="Arial" w:cs="Arial"/>
                <w:sz w:val="20"/>
                <w:szCs w:val="20"/>
              </w:rPr>
              <w:t xml:space="preserve"> June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Disability Sports Day Festival</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One day of sporting activitie</w:t>
            </w:r>
            <w:r>
              <w:rPr>
                <w:rFonts w:ascii="Arial" w:hAnsi="Arial" w:cs="Arial"/>
                <w:sz w:val="20"/>
                <w:szCs w:val="20"/>
              </w:rPr>
              <w:t xml:space="preserve">s for people with a Disability.  </w:t>
            </w:r>
            <w:r w:rsidRPr="00A732AB">
              <w:rPr>
                <w:rFonts w:ascii="Arial" w:hAnsi="Arial" w:cs="Arial"/>
                <w:sz w:val="20"/>
                <w:szCs w:val="20"/>
              </w:rPr>
              <w:t xml:space="preserve">Free taster sessions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Pr>
                <w:rFonts w:ascii="Arial" w:hAnsi="Arial" w:cs="Arial"/>
                <w:sz w:val="20"/>
                <w:szCs w:val="20"/>
              </w:rPr>
              <w:t>11:00 – 14:00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8+ years</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Mile End Stadium,</w:t>
            </w:r>
          </w:p>
          <w:p w:rsidR="00A4342D" w:rsidRPr="00A732AB" w:rsidRDefault="00A4342D" w:rsidP="00DD6541">
            <w:pPr>
              <w:rPr>
                <w:rFonts w:ascii="Arial" w:hAnsi="Arial" w:cs="Arial"/>
                <w:sz w:val="20"/>
                <w:szCs w:val="20"/>
              </w:rPr>
            </w:pPr>
            <w:r w:rsidRPr="00A732AB">
              <w:rPr>
                <w:rFonts w:ascii="Arial" w:hAnsi="Arial" w:cs="Arial"/>
                <w:sz w:val="20"/>
                <w:szCs w:val="20"/>
              </w:rPr>
              <w:t>London,</w:t>
            </w:r>
          </w:p>
          <w:p w:rsidR="00A4342D" w:rsidRPr="00A732AB" w:rsidRDefault="00A4342D" w:rsidP="00DD6541">
            <w:pPr>
              <w:rPr>
                <w:rFonts w:ascii="Arial" w:hAnsi="Arial" w:cs="Arial"/>
                <w:sz w:val="20"/>
                <w:szCs w:val="20"/>
              </w:rPr>
            </w:pPr>
            <w:r w:rsidRPr="00A732AB">
              <w:rPr>
                <w:rFonts w:ascii="Arial" w:hAnsi="Arial" w:cs="Arial"/>
                <w:sz w:val="20"/>
                <w:szCs w:val="20"/>
              </w:rPr>
              <w:t>E3 4HL</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color w:val="FF0000"/>
                <w:sz w:val="20"/>
                <w:szCs w:val="20"/>
              </w:rPr>
            </w:pPr>
            <w:r w:rsidRPr="00A732AB">
              <w:rPr>
                <w:rFonts w:ascii="Arial" w:hAnsi="Arial" w:cs="Arial"/>
                <w:color w:val="FF0000"/>
                <w:sz w:val="20"/>
                <w:szCs w:val="20"/>
              </w:rPr>
              <w:t xml:space="preserve">For more information contact </w:t>
            </w:r>
          </w:p>
          <w:p w:rsidR="00A4342D" w:rsidRPr="00A732AB" w:rsidRDefault="00A4342D" w:rsidP="00DD6541">
            <w:pPr>
              <w:rPr>
                <w:rFonts w:ascii="Arial" w:hAnsi="Arial" w:cs="Arial"/>
                <w:sz w:val="20"/>
                <w:szCs w:val="20"/>
              </w:rPr>
            </w:pPr>
            <w:r w:rsidRPr="00A732AB">
              <w:rPr>
                <w:rFonts w:ascii="Arial" w:hAnsi="Arial" w:cs="Arial"/>
                <w:color w:val="FF0000"/>
                <w:sz w:val="20"/>
                <w:szCs w:val="20"/>
              </w:rPr>
              <w:t xml:space="preserve">020 7247 6957 or </w:t>
            </w:r>
            <w:hyperlink r:id="rId33" w:history="1">
              <w:r w:rsidRPr="00A732AB">
                <w:rPr>
                  <w:rStyle w:val="Hyperlink"/>
                  <w:rFonts w:ascii="Arial" w:hAnsi="Arial" w:cs="Arial"/>
                  <w:sz w:val="20"/>
                  <w:szCs w:val="20"/>
                </w:rPr>
                <w:t>info@vallancecsa.org.uk</w:t>
              </w:r>
            </w:hyperlink>
          </w:p>
        </w:tc>
        <w:tc>
          <w:tcPr>
            <w:tcW w:w="30" w:type="dxa"/>
            <w:tcMar>
              <w:top w:w="5" w:type="dxa"/>
              <w:left w:w="5" w:type="dxa"/>
              <w:bottom w:w="8" w:type="dxa"/>
              <w:right w:w="5" w:type="dxa"/>
            </w:tcMar>
          </w:tcPr>
          <w:p w:rsidR="00A4342D" w:rsidRPr="00A732AB" w:rsidRDefault="00A4342D">
            <w:pPr>
              <w:rPr>
                <w:rFonts w:ascii="Arial" w:hAnsi="Arial" w:cs="Arial"/>
                <w:color w:val="000000"/>
                <w:sz w:val="20"/>
                <w:szCs w:val="20"/>
              </w:rPr>
            </w:pPr>
          </w:p>
        </w:tc>
      </w:tr>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24</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 xml:space="preserve">Monday </w:t>
            </w:r>
          </w:p>
          <w:p w:rsidR="00A4342D" w:rsidRPr="00A732AB" w:rsidRDefault="00A4342D" w:rsidP="00DD6541">
            <w:pPr>
              <w:rPr>
                <w:rFonts w:ascii="Arial" w:hAnsi="Arial" w:cs="Arial"/>
                <w:sz w:val="20"/>
                <w:szCs w:val="20"/>
              </w:rPr>
            </w:pPr>
            <w:r w:rsidRPr="00A732AB">
              <w:rPr>
                <w:rFonts w:ascii="Arial" w:hAnsi="Arial" w:cs="Arial"/>
                <w:sz w:val="20"/>
                <w:szCs w:val="20"/>
              </w:rPr>
              <w:t>29</w:t>
            </w:r>
            <w:r w:rsidRPr="00A732AB">
              <w:rPr>
                <w:rFonts w:ascii="Arial" w:hAnsi="Arial" w:cs="Arial"/>
                <w:sz w:val="20"/>
                <w:szCs w:val="20"/>
                <w:vertAlign w:val="superscript"/>
              </w:rPr>
              <w:t>th</w:t>
            </w:r>
            <w:r w:rsidR="00A021EE">
              <w:rPr>
                <w:rFonts w:ascii="Arial" w:hAnsi="Arial" w:cs="Arial"/>
                <w:sz w:val="20"/>
                <w:szCs w:val="20"/>
              </w:rPr>
              <w:t xml:space="preserve"> July and </w:t>
            </w:r>
            <w:r w:rsidRPr="00A732AB">
              <w:rPr>
                <w:rFonts w:ascii="Arial" w:hAnsi="Arial" w:cs="Arial"/>
                <w:sz w:val="20"/>
                <w:szCs w:val="20"/>
              </w:rPr>
              <w:t>5</w:t>
            </w:r>
            <w:r w:rsidRPr="00A732AB">
              <w:rPr>
                <w:rFonts w:ascii="Arial" w:hAnsi="Arial" w:cs="Arial"/>
                <w:sz w:val="20"/>
                <w:szCs w:val="20"/>
                <w:vertAlign w:val="superscript"/>
              </w:rPr>
              <w:t>th</w:t>
            </w:r>
            <w:r w:rsidRPr="00A732AB">
              <w:rPr>
                <w:rFonts w:ascii="Arial" w:hAnsi="Arial" w:cs="Arial"/>
                <w:sz w:val="20"/>
                <w:szCs w:val="20"/>
              </w:rPr>
              <w:t>,12</w:t>
            </w:r>
            <w:r w:rsidRPr="00A732AB">
              <w:rPr>
                <w:rFonts w:ascii="Arial" w:hAnsi="Arial" w:cs="Arial"/>
                <w:sz w:val="20"/>
                <w:szCs w:val="20"/>
                <w:vertAlign w:val="superscript"/>
              </w:rPr>
              <w:t>th</w:t>
            </w:r>
            <w:r w:rsidRPr="00A732AB">
              <w:rPr>
                <w:rFonts w:ascii="Arial" w:hAnsi="Arial" w:cs="Arial"/>
                <w:sz w:val="20"/>
                <w:szCs w:val="20"/>
              </w:rPr>
              <w:t xml:space="preserve"> August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Multi Sports activities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 xml:space="preserve">Free multi sports sessions for people with a disability </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11:00 – 12:00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16+ years</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Mile End Leisure</w:t>
            </w:r>
            <w:r w:rsidR="00A021EE">
              <w:rPr>
                <w:rFonts w:ascii="Arial" w:hAnsi="Arial" w:cs="Arial"/>
                <w:sz w:val="20"/>
                <w:szCs w:val="20"/>
              </w:rPr>
              <w:t xml:space="preserve"> C</w:t>
            </w:r>
            <w:r w:rsidRPr="00A732AB">
              <w:rPr>
                <w:rFonts w:ascii="Arial" w:hAnsi="Arial" w:cs="Arial"/>
                <w:sz w:val="20"/>
                <w:szCs w:val="20"/>
              </w:rPr>
              <w:t>entre,</w:t>
            </w:r>
          </w:p>
          <w:p w:rsidR="00A021EE" w:rsidRDefault="00A021EE" w:rsidP="00A021EE">
            <w:pPr>
              <w:rPr>
                <w:rFonts w:ascii="Arial" w:hAnsi="Arial" w:cs="Arial"/>
                <w:sz w:val="20"/>
                <w:szCs w:val="20"/>
              </w:rPr>
            </w:pPr>
            <w:r>
              <w:rPr>
                <w:rFonts w:ascii="Arial" w:hAnsi="Arial" w:cs="Arial"/>
                <w:sz w:val="20"/>
                <w:szCs w:val="20"/>
              </w:rPr>
              <w:t>London,</w:t>
            </w:r>
          </w:p>
          <w:p w:rsidR="00A4342D" w:rsidRPr="00A732AB" w:rsidRDefault="00A4342D" w:rsidP="00A021EE">
            <w:pPr>
              <w:rPr>
                <w:rFonts w:ascii="Arial" w:hAnsi="Arial" w:cs="Arial"/>
                <w:sz w:val="20"/>
                <w:szCs w:val="20"/>
              </w:rPr>
            </w:pPr>
            <w:r w:rsidRPr="00A732AB">
              <w:rPr>
                <w:rFonts w:ascii="Arial" w:hAnsi="Arial" w:cs="Arial"/>
                <w:sz w:val="20"/>
                <w:szCs w:val="20"/>
              </w:rPr>
              <w:t>E3 4HL</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color w:val="FF0000"/>
                <w:sz w:val="20"/>
                <w:szCs w:val="20"/>
              </w:rPr>
            </w:pPr>
            <w:r w:rsidRPr="00A732AB">
              <w:rPr>
                <w:rFonts w:ascii="Arial" w:hAnsi="Arial" w:cs="Arial"/>
                <w:color w:val="FF0000"/>
                <w:sz w:val="20"/>
                <w:szCs w:val="20"/>
              </w:rPr>
              <w:t xml:space="preserve">For more information contact </w:t>
            </w:r>
          </w:p>
          <w:p w:rsidR="00A4342D" w:rsidRPr="00A732AB" w:rsidRDefault="00A4342D" w:rsidP="00DD6541">
            <w:pPr>
              <w:rPr>
                <w:rFonts w:ascii="Arial" w:hAnsi="Arial" w:cs="Arial"/>
                <w:sz w:val="20"/>
                <w:szCs w:val="20"/>
              </w:rPr>
            </w:pPr>
            <w:r w:rsidRPr="00A732AB">
              <w:rPr>
                <w:rFonts w:ascii="Arial" w:hAnsi="Arial" w:cs="Arial"/>
                <w:color w:val="FF0000"/>
                <w:sz w:val="20"/>
                <w:szCs w:val="20"/>
              </w:rPr>
              <w:t xml:space="preserve">020 7247 6957 or </w:t>
            </w:r>
            <w:hyperlink r:id="rId34" w:history="1">
              <w:r w:rsidRPr="00A732AB">
                <w:rPr>
                  <w:rStyle w:val="Hyperlink"/>
                  <w:rFonts w:ascii="Arial" w:hAnsi="Arial" w:cs="Arial"/>
                  <w:sz w:val="20"/>
                  <w:szCs w:val="20"/>
                </w:rPr>
                <w:t>info@vallancecsa.org.uk</w:t>
              </w:r>
            </w:hyperlink>
          </w:p>
        </w:tc>
        <w:tc>
          <w:tcPr>
            <w:tcW w:w="30" w:type="dxa"/>
            <w:tcMar>
              <w:top w:w="5" w:type="dxa"/>
              <w:left w:w="5" w:type="dxa"/>
              <w:bottom w:w="8" w:type="dxa"/>
              <w:right w:w="5" w:type="dxa"/>
            </w:tcMar>
          </w:tcPr>
          <w:p w:rsidR="00A4342D" w:rsidRPr="00A732AB" w:rsidRDefault="00A4342D">
            <w:pPr>
              <w:rPr>
                <w:rFonts w:ascii="Arial" w:hAnsi="Arial" w:cs="Arial"/>
                <w:color w:val="000000"/>
                <w:sz w:val="20"/>
                <w:szCs w:val="20"/>
              </w:rPr>
            </w:pPr>
          </w:p>
        </w:tc>
      </w:tr>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A021EE">
            <w:pPr>
              <w:rPr>
                <w:rFonts w:ascii="Arial" w:hAnsi="Arial" w:cs="Arial"/>
                <w:sz w:val="20"/>
                <w:szCs w:val="20"/>
              </w:rPr>
            </w:pPr>
            <w:r w:rsidRPr="00A732AB">
              <w:rPr>
                <w:rFonts w:ascii="Arial" w:hAnsi="Arial" w:cs="Arial"/>
                <w:sz w:val="20"/>
                <w:szCs w:val="20"/>
              </w:rPr>
              <w:t>25</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30</w:t>
            </w:r>
            <w:r w:rsidRPr="00A732AB">
              <w:rPr>
                <w:rFonts w:ascii="Arial" w:hAnsi="Arial" w:cs="Arial"/>
                <w:sz w:val="20"/>
                <w:szCs w:val="20"/>
                <w:vertAlign w:val="superscript"/>
              </w:rPr>
              <w:t>th</w:t>
            </w:r>
            <w:r w:rsidRPr="00A732AB">
              <w:rPr>
                <w:rFonts w:ascii="Arial" w:hAnsi="Arial" w:cs="Arial"/>
                <w:sz w:val="20"/>
                <w:szCs w:val="20"/>
              </w:rPr>
              <w:t>,31</w:t>
            </w:r>
            <w:r w:rsidRPr="00A732AB">
              <w:rPr>
                <w:rFonts w:ascii="Arial" w:hAnsi="Arial" w:cs="Arial"/>
                <w:sz w:val="20"/>
                <w:szCs w:val="20"/>
                <w:vertAlign w:val="superscript"/>
              </w:rPr>
              <w:t>st</w:t>
            </w:r>
            <w:r w:rsidR="00A021EE">
              <w:rPr>
                <w:rFonts w:ascii="Arial" w:hAnsi="Arial" w:cs="Arial"/>
                <w:sz w:val="20"/>
                <w:szCs w:val="20"/>
              </w:rPr>
              <w:t xml:space="preserve"> July and </w:t>
            </w:r>
            <w:r w:rsidRPr="00A732AB">
              <w:rPr>
                <w:rFonts w:ascii="Arial" w:hAnsi="Arial" w:cs="Arial"/>
                <w:sz w:val="20"/>
                <w:szCs w:val="20"/>
              </w:rPr>
              <w:t>6</w:t>
            </w:r>
            <w:r w:rsidRPr="00A732AB">
              <w:rPr>
                <w:rFonts w:ascii="Arial" w:hAnsi="Arial" w:cs="Arial"/>
                <w:sz w:val="20"/>
                <w:szCs w:val="20"/>
                <w:vertAlign w:val="superscript"/>
              </w:rPr>
              <w:t>th</w:t>
            </w:r>
            <w:r w:rsidRPr="00A732AB">
              <w:rPr>
                <w:rFonts w:ascii="Arial" w:hAnsi="Arial" w:cs="Arial"/>
                <w:sz w:val="20"/>
                <w:szCs w:val="20"/>
              </w:rPr>
              <w:t>,7</w:t>
            </w:r>
            <w:r w:rsidRPr="00A732AB">
              <w:rPr>
                <w:rFonts w:ascii="Arial" w:hAnsi="Arial" w:cs="Arial"/>
                <w:sz w:val="20"/>
                <w:szCs w:val="20"/>
                <w:vertAlign w:val="superscript"/>
              </w:rPr>
              <w:t>th</w:t>
            </w:r>
            <w:r w:rsidRPr="00A732AB">
              <w:rPr>
                <w:rFonts w:ascii="Arial" w:hAnsi="Arial" w:cs="Arial"/>
                <w:sz w:val="20"/>
                <w:szCs w:val="20"/>
              </w:rPr>
              <w:t>,13</w:t>
            </w:r>
            <w:r w:rsidRPr="00A732AB">
              <w:rPr>
                <w:rFonts w:ascii="Arial" w:hAnsi="Arial" w:cs="Arial"/>
                <w:sz w:val="20"/>
                <w:szCs w:val="20"/>
                <w:vertAlign w:val="superscript"/>
              </w:rPr>
              <w:t>th</w:t>
            </w:r>
            <w:r w:rsidRPr="00A732AB">
              <w:rPr>
                <w:rFonts w:ascii="Arial" w:hAnsi="Arial" w:cs="Arial"/>
                <w:sz w:val="20"/>
                <w:szCs w:val="20"/>
              </w:rPr>
              <w:t>,14</w:t>
            </w:r>
            <w:r w:rsidRPr="00A732AB">
              <w:rPr>
                <w:rFonts w:ascii="Arial" w:hAnsi="Arial" w:cs="Arial"/>
                <w:sz w:val="20"/>
                <w:szCs w:val="20"/>
                <w:vertAlign w:val="superscript"/>
              </w:rPr>
              <w:t>th</w:t>
            </w:r>
            <w:r w:rsidRPr="00A732AB">
              <w:rPr>
                <w:rFonts w:ascii="Arial" w:hAnsi="Arial" w:cs="Arial"/>
                <w:sz w:val="20"/>
                <w:szCs w:val="20"/>
              </w:rPr>
              <w:t xml:space="preserve"> August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Fun Football coaching sessions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Free football coaching sessions for boys</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11:00 – 13:00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8 – 16</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Weavers Field,</w:t>
            </w:r>
          </w:p>
          <w:p w:rsidR="00A4342D" w:rsidRPr="00A732AB" w:rsidRDefault="00A4342D" w:rsidP="00DD6541">
            <w:pPr>
              <w:rPr>
                <w:rFonts w:ascii="Arial" w:hAnsi="Arial" w:cs="Arial"/>
                <w:sz w:val="20"/>
                <w:szCs w:val="20"/>
              </w:rPr>
            </w:pPr>
            <w:r w:rsidRPr="00A732AB">
              <w:rPr>
                <w:rFonts w:ascii="Arial" w:hAnsi="Arial" w:cs="Arial"/>
                <w:sz w:val="20"/>
                <w:szCs w:val="20"/>
              </w:rPr>
              <w:t>London</w:t>
            </w:r>
          </w:p>
          <w:p w:rsidR="00A4342D" w:rsidRPr="00A732AB" w:rsidRDefault="00A4342D" w:rsidP="00DD6541">
            <w:pPr>
              <w:rPr>
                <w:rFonts w:ascii="Arial" w:hAnsi="Arial" w:cs="Arial"/>
                <w:sz w:val="20"/>
                <w:szCs w:val="20"/>
              </w:rPr>
            </w:pPr>
            <w:r w:rsidRPr="00A732AB">
              <w:rPr>
                <w:rFonts w:ascii="Arial" w:hAnsi="Arial" w:cs="Arial"/>
                <w:sz w:val="20"/>
                <w:szCs w:val="20"/>
              </w:rPr>
              <w:t>E2 6HD</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color w:val="FF0000"/>
                <w:sz w:val="20"/>
                <w:szCs w:val="20"/>
              </w:rPr>
            </w:pPr>
            <w:r w:rsidRPr="00A732AB">
              <w:rPr>
                <w:rFonts w:ascii="Arial" w:hAnsi="Arial" w:cs="Arial"/>
                <w:color w:val="FF0000"/>
                <w:sz w:val="20"/>
                <w:szCs w:val="20"/>
              </w:rPr>
              <w:t xml:space="preserve">For more information contact </w:t>
            </w:r>
          </w:p>
          <w:p w:rsidR="00A4342D" w:rsidRPr="00A732AB" w:rsidRDefault="00A4342D" w:rsidP="00DD6541">
            <w:pPr>
              <w:rPr>
                <w:rFonts w:ascii="Arial" w:hAnsi="Arial" w:cs="Arial"/>
                <w:sz w:val="20"/>
                <w:szCs w:val="20"/>
              </w:rPr>
            </w:pPr>
            <w:r w:rsidRPr="00A732AB">
              <w:rPr>
                <w:rFonts w:ascii="Arial" w:hAnsi="Arial" w:cs="Arial"/>
                <w:color w:val="FF0000"/>
                <w:sz w:val="20"/>
                <w:szCs w:val="20"/>
              </w:rPr>
              <w:t xml:space="preserve">020 7247 6957 or </w:t>
            </w:r>
            <w:hyperlink r:id="rId35" w:history="1">
              <w:r w:rsidRPr="00A732AB">
                <w:rPr>
                  <w:rStyle w:val="Hyperlink"/>
                  <w:rFonts w:ascii="Arial" w:hAnsi="Arial" w:cs="Arial"/>
                  <w:sz w:val="20"/>
                  <w:szCs w:val="20"/>
                </w:rPr>
                <w:t>info@vallancecsa.org.uk</w:t>
              </w:r>
            </w:hyperlink>
          </w:p>
        </w:tc>
        <w:tc>
          <w:tcPr>
            <w:tcW w:w="30" w:type="dxa"/>
            <w:tcMar>
              <w:top w:w="5" w:type="dxa"/>
              <w:left w:w="5" w:type="dxa"/>
              <w:bottom w:w="8" w:type="dxa"/>
              <w:right w:w="5" w:type="dxa"/>
            </w:tcMar>
          </w:tcPr>
          <w:p w:rsidR="00A4342D" w:rsidRPr="00A732AB" w:rsidRDefault="00A4342D">
            <w:pPr>
              <w:rPr>
                <w:rFonts w:ascii="Arial" w:hAnsi="Arial" w:cs="Arial"/>
                <w:color w:val="000000"/>
                <w:sz w:val="20"/>
                <w:szCs w:val="20"/>
              </w:rPr>
            </w:pPr>
          </w:p>
        </w:tc>
      </w:tr>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26</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Every Monday and Wednesday during July and August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Boys Youth Club activities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Free Indoor activities including Table tennis, pool, PS4</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18:00 – 20:00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8 – 19</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SHA Community Centre,</w:t>
            </w:r>
          </w:p>
          <w:p w:rsidR="00A4342D" w:rsidRPr="00A732AB" w:rsidRDefault="00A4342D" w:rsidP="00DD6541">
            <w:pPr>
              <w:rPr>
                <w:rFonts w:ascii="Arial" w:hAnsi="Arial" w:cs="Arial"/>
                <w:sz w:val="20"/>
                <w:szCs w:val="20"/>
              </w:rPr>
            </w:pPr>
            <w:r w:rsidRPr="00A732AB">
              <w:rPr>
                <w:rFonts w:ascii="Arial" w:hAnsi="Arial" w:cs="Arial"/>
                <w:sz w:val="20"/>
                <w:szCs w:val="20"/>
              </w:rPr>
              <w:t>London,</w:t>
            </w:r>
          </w:p>
          <w:p w:rsidR="00A4342D" w:rsidRPr="00A732AB" w:rsidRDefault="00A4342D" w:rsidP="00DD6541">
            <w:pPr>
              <w:rPr>
                <w:rFonts w:ascii="Arial" w:hAnsi="Arial" w:cs="Arial"/>
                <w:sz w:val="20"/>
                <w:szCs w:val="20"/>
              </w:rPr>
            </w:pPr>
            <w:r w:rsidRPr="00A732AB">
              <w:rPr>
                <w:rFonts w:ascii="Arial" w:hAnsi="Arial" w:cs="Arial"/>
                <w:sz w:val="20"/>
                <w:szCs w:val="20"/>
              </w:rPr>
              <w:t>E1 5BW</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color w:val="FF0000"/>
                <w:sz w:val="20"/>
                <w:szCs w:val="20"/>
              </w:rPr>
            </w:pPr>
            <w:r w:rsidRPr="00A732AB">
              <w:rPr>
                <w:rFonts w:ascii="Arial" w:hAnsi="Arial" w:cs="Arial"/>
                <w:color w:val="FF0000"/>
                <w:sz w:val="20"/>
                <w:szCs w:val="20"/>
              </w:rPr>
              <w:t xml:space="preserve">For more information contact </w:t>
            </w:r>
          </w:p>
          <w:p w:rsidR="00A4342D" w:rsidRPr="00A732AB" w:rsidRDefault="00A4342D" w:rsidP="00DD6541">
            <w:pPr>
              <w:rPr>
                <w:rFonts w:ascii="Arial" w:hAnsi="Arial" w:cs="Arial"/>
                <w:sz w:val="20"/>
                <w:szCs w:val="20"/>
              </w:rPr>
            </w:pPr>
            <w:r w:rsidRPr="00A732AB">
              <w:rPr>
                <w:rFonts w:ascii="Arial" w:hAnsi="Arial" w:cs="Arial"/>
                <w:color w:val="FF0000"/>
                <w:sz w:val="20"/>
                <w:szCs w:val="20"/>
              </w:rPr>
              <w:t xml:space="preserve">020 7247 6957 or </w:t>
            </w:r>
            <w:hyperlink r:id="rId36" w:history="1">
              <w:r w:rsidRPr="00A732AB">
                <w:rPr>
                  <w:rStyle w:val="Hyperlink"/>
                  <w:rFonts w:ascii="Arial" w:hAnsi="Arial" w:cs="Arial"/>
                  <w:sz w:val="20"/>
                  <w:szCs w:val="20"/>
                </w:rPr>
                <w:t>info@vallancecsa.org.uk</w:t>
              </w:r>
            </w:hyperlink>
          </w:p>
        </w:tc>
        <w:tc>
          <w:tcPr>
            <w:tcW w:w="30" w:type="dxa"/>
            <w:tcMar>
              <w:top w:w="5" w:type="dxa"/>
              <w:left w:w="5" w:type="dxa"/>
              <w:bottom w:w="8" w:type="dxa"/>
              <w:right w:w="5" w:type="dxa"/>
            </w:tcMar>
          </w:tcPr>
          <w:p w:rsidR="00A4342D" w:rsidRPr="00A732AB" w:rsidRDefault="00A4342D">
            <w:pPr>
              <w:rPr>
                <w:rFonts w:ascii="Arial" w:hAnsi="Arial" w:cs="Arial"/>
                <w:color w:val="000000"/>
                <w:sz w:val="20"/>
                <w:szCs w:val="20"/>
              </w:rPr>
            </w:pPr>
          </w:p>
        </w:tc>
      </w:tr>
      <w:tr w:rsidR="00A4342D" w:rsidRPr="00A732AB" w:rsidTr="00BF0CAC">
        <w:tc>
          <w:tcPr>
            <w:tcW w:w="6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27</w:t>
            </w:r>
          </w:p>
        </w:tc>
        <w:tc>
          <w:tcPr>
            <w:tcW w:w="17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Every Friday during July and August 2019</w:t>
            </w:r>
          </w:p>
        </w:tc>
        <w:tc>
          <w:tcPr>
            <w:tcW w:w="12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Girls Youth Club activities</w:t>
            </w:r>
          </w:p>
        </w:tc>
        <w:tc>
          <w:tcPr>
            <w:tcW w:w="31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Free Indoor activities including Table tennis, pool, PS4</w:t>
            </w:r>
          </w:p>
        </w:tc>
        <w:tc>
          <w:tcPr>
            <w:tcW w:w="11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18:00 – 20:00</w:t>
            </w:r>
          </w:p>
        </w:tc>
        <w:tc>
          <w:tcPr>
            <w:tcW w:w="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021EE" w:rsidP="00DD6541">
            <w:pPr>
              <w:rPr>
                <w:rFonts w:ascii="Arial" w:hAnsi="Arial" w:cs="Arial"/>
                <w:sz w:val="20"/>
                <w:szCs w:val="20"/>
              </w:rPr>
            </w:pPr>
            <w:r>
              <w:rPr>
                <w:rFonts w:ascii="Arial" w:hAnsi="Arial" w:cs="Arial"/>
                <w:sz w:val="20"/>
                <w:szCs w:val="20"/>
              </w:rPr>
              <w:t>8 – 19</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sz w:val="20"/>
                <w:szCs w:val="20"/>
              </w:rPr>
            </w:pPr>
            <w:r w:rsidRPr="00A732AB">
              <w:rPr>
                <w:rFonts w:ascii="Arial" w:hAnsi="Arial" w:cs="Arial"/>
                <w:sz w:val="20"/>
                <w:szCs w:val="20"/>
              </w:rPr>
              <w:t>SHA Community Centre,</w:t>
            </w:r>
          </w:p>
          <w:p w:rsidR="00A4342D" w:rsidRPr="00A732AB" w:rsidRDefault="00A4342D" w:rsidP="00DD6541">
            <w:pPr>
              <w:rPr>
                <w:rFonts w:ascii="Arial" w:hAnsi="Arial" w:cs="Arial"/>
                <w:sz w:val="20"/>
                <w:szCs w:val="20"/>
              </w:rPr>
            </w:pPr>
            <w:r w:rsidRPr="00A732AB">
              <w:rPr>
                <w:rFonts w:ascii="Arial" w:hAnsi="Arial" w:cs="Arial"/>
                <w:sz w:val="20"/>
                <w:szCs w:val="20"/>
              </w:rPr>
              <w:t>London,</w:t>
            </w:r>
          </w:p>
          <w:p w:rsidR="00A4342D" w:rsidRPr="00A732AB" w:rsidRDefault="00A4342D" w:rsidP="00DD6541">
            <w:pPr>
              <w:rPr>
                <w:rFonts w:ascii="Arial" w:hAnsi="Arial" w:cs="Arial"/>
                <w:sz w:val="20"/>
                <w:szCs w:val="20"/>
              </w:rPr>
            </w:pPr>
            <w:r w:rsidRPr="00A732AB">
              <w:rPr>
                <w:rFonts w:ascii="Arial" w:hAnsi="Arial" w:cs="Arial"/>
                <w:sz w:val="20"/>
                <w:szCs w:val="20"/>
              </w:rPr>
              <w:t>E1 5BW</w:t>
            </w:r>
          </w:p>
        </w:tc>
        <w:tc>
          <w:tcPr>
            <w:tcW w:w="34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A4342D" w:rsidRPr="00A732AB" w:rsidRDefault="00A4342D" w:rsidP="00DD6541">
            <w:pPr>
              <w:rPr>
                <w:rFonts w:ascii="Arial" w:hAnsi="Arial" w:cs="Arial"/>
                <w:color w:val="FF0000"/>
                <w:sz w:val="20"/>
                <w:szCs w:val="20"/>
              </w:rPr>
            </w:pPr>
            <w:r w:rsidRPr="00A732AB">
              <w:rPr>
                <w:rFonts w:ascii="Arial" w:hAnsi="Arial" w:cs="Arial"/>
                <w:color w:val="FF0000"/>
                <w:sz w:val="20"/>
                <w:szCs w:val="20"/>
              </w:rPr>
              <w:t xml:space="preserve">For more information contact </w:t>
            </w:r>
          </w:p>
          <w:p w:rsidR="00A4342D" w:rsidRPr="00A732AB" w:rsidRDefault="00A4342D" w:rsidP="00DD6541">
            <w:pPr>
              <w:rPr>
                <w:rFonts w:ascii="Arial" w:hAnsi="Arial" w:cs="Arial"/>
                <w:sz w:val="20"/>
                <w:szCs w:val="20"/>
              </w:rPr>
            </w:pPr>
            <w:r w:rsidRPr="00A732AB">
              <w:rPr>
                <w:rFonts w:ascii="Arial" w:hAnsi="Arial" w:cs="Arial"/>
                <w:color w:val="FF0000"/>
                <w:sz w:val="20"/>
                <w:szCs w:val="20"/>
              </w:rPr>
              <w:t xml:space="preserve">020 7247 6957 or </w:t>
            </w:r>
            <w:hyperlink r:id="rId37" w:history="1">
              <w:r w:rsidRPr="00A732AB">
                <w:rPr>
                  <w:rStyle w:val="Hyperlink"/>
                  <w:rFonts w:ascii="Arial" w:hAnsi="Arial" w:cs="Arial"/>
                  <w:sz w:val="20"/>
                  <w:szCs w:val="20"/>
                </w:rPr>
                <w:t>info@vallancecsa.org.uk</w:t>
              </w:r>
            </w:hyperlink>
          </w:p>
        </w:tc>
        <w:tc>
          <w:tcPr>
            <w:tcW w:w="30" w:type="dxa"/>
            <w:tcBorders>
              <w:bottom w:val="single" w:sz="6" w:space="0" w:color="000000"/>
            </w:tcBorders>
            <w:tcMar>
              <w:top w:w="5" w:type="dxa"/>
              <w:left w:w="5" w:type="dxa"/>
              <w:bottom w:w="8" w:type="dxa"/>
              <w:right w:w="5" w:type="dxa"/>
            </w:tcMar>
          </w:tcPr>
          <w:p w:rsidR="00A4342D" w:rsidRPr="00A732AB" w:rsidRDefault="00A4342D">
            <w:pPr>
              <w:rPr>
                <w:rFonts w:ascii="Arial" w:hAnsi="Arial" w:cs="Arial"/>
                <w:color w:val="000000"/>
                <w:sz w:val="20"/>
                <w:szCs w:val="20"/>
              </w:rPr>
            </w:pPr>
          </w:p>
        </w:tc>
      </w:tr>
    </w:tbl>
    <w:p w:rsidR="004879FA" w:rsidRDefault="004879FA">
      <w:pPr>
        <w:rPr>
          <w:rFonts w:ascii="Arial" w:eastAsia="Arial" w:hAnsi="Arial" w:cs="Arial"/>
          <w:sz w:val="20"/>
          <w:szCs w:val="20"/>
        </w:rPr>
      </w:pPr>
    </w:p>
    <w:p w:rsidR="004879FA" w:rsidRDefault="004879FA">
      <w:pPr>
        <w:rPr>
          <w:rFonts w:ascii="Arial" w:eastAsia="Arial" w:hAnsi="Arial" w:cs="Arial"/>
          <w:sz w:val="20"/>
          <w:szCs w:val="20"/>
        </w:rPr>
      </w:pPr>
    </w:p>
    <w:p w:rsidR="00E47AA1" w:rsidRDefault="00E47AA1">
      <w:pPr>
        <w:rPr>
          <w:rFonts w:ascii="Arial" w:eastAsia="Arial" w:hAnsi="Arial" w:cs="Arial"/>
          <w:sz w:val="20"/>
          <w:szCs w:val="20"/>
        </w:rPr>
      </w:pPr>
    </w:p>
    <w:p w:rsidR="00E47AA1" w:rsidRDefault="00E47AA1">
      <w:pPr>
        <w:rPr>
          <w:rFonts w:ascii="Arial" w:eastAsia="Arial" w:hAnsi="Arial" w:cs="Arial"/>
          <w:sz w:val="20"/>
          <w:szCs w:val="20"/>
        </w:rPr>
      </w:pPr>
    </w:p>
    <w:p w:rsidR="00E47AA1" w:rsidRDefault="00E47AA1">
      <w:pPr>
        <w:rPr>
          <w:rFonts w:ascii="Arial" w:eastAsia="Arial" w:hAnsi="Arial" w:cs="Arial"/>
          <w:sz w:val="20"/>
          <w:szCs w:val="20"/>
        </w:rPr>
      </w:pPr>
    </w:p>
    <w:p w:rsidR="00E47AA1" w:rsidRDefault="00E47AA1">
      <w:pPr>
        <w:rPr>
          <w:rFonts w:ascii="Arial" w:eastAsia="Arial" w:hAnsi="Arial" w:cs="Arial"/>
          <w:sz w:val="20"/>
          <w:szCs w:val="20"/>
        </w:rPr>
      </w:pPr>
    </w:p>
    <w:p w:rsidR="00E47AA1" w:rsidRDefault="00E47AA1" w:rsidP="00E47AA1"/>
    <w:p w:rsidR="00E47AA1" w:rsidRDefault="00E47AA1" w:rsidP="00E47AA1"/>
    <w:tbl>
      <w:tblPr>
        <w:tblStyle w:val="TableGrid"/>
        <w:tblW w:w="0" w:type="auto"/>
        <w:tblLook w:val="04A0" w:firstRow="1" w:lastRow="0" w:firstColumn="1" w:lastColumn="0" w:noHBand="0" w:noVBand="1"/>
      </w:tblPr>
      <w:tblGrid>
        <w:gridCol w:w="14174"/>
      </w:tblGrid>
      <w:tr w:rsidR="00E47AA1" w:rsidRPr="00E47AA1" w:rsidTr="005970D7">
        <w:tc>
          <w:tcPr>
            <w:tcW w:w="14174" w:type="dxa"/>
          </w:tcPr>
          <w:p w:rsidR="00E47AA1" w:rsidRPr="00E47AA1" w:rsidRDefault="00E47AA1" w:rsidP="005970D7">
            <w:pPr>
              <w:rPr>
                <w:rFonts w:ascii="Arial" w:hAnsi="Arial" w:cs="Arial"/>
                <w:sz w:val="20"/>
                <w:szCs w:val="20"/>
              </w:rPr>
            </w:pPr>
            <w:r w:rsidRPr="00E47AA1">
              <w:rPr>
                <w:rFonts w:ascii="Arial" w:hAnsi="Arial" w:cs="Arial"/>
                <w:sz w:val="20"/>
                <w:szCs w:val="20"/>
              </w:rPr>
              <w:lastRenderedPageBreak/>
              <w:t xml:space="preserve">June 2019  </w:t>
            </w:r>
            <w:r w:rsidRPr="00E47AA1">
              <w:rPr>
                <w:rFonts w:ascii="Arial" w:hAnsi="Arial" w:cs="Arial"/>
                <w:b/>
                <w:sz w:val="20"/>
                <w:szCs w:val="20"/>
              </w:rPr>
              <w:t xml:space="preserve">Weavers Adventure Playground  </w:t>
            </w:r>
          </w:p>
        </w:tc>
      </w:tr>
    </w:tbl>
    <w:p w:rsidR="00E47AA1" w:rsidRPr="00E47AA1" w:rsidRDefault="00E47AA1" w:rsidP="00E47AA1">
      <w:pPr>
        <w:rPr>
          <w:rFonts w:ascii="Arial" w:hAnsi="Arial" w:cs="Arial"/>
          <w:sz w:val="20"/>
          <w:szCs w:val="20"/>
        </w:rPr>
      </w:pPr>
    </w:p>
    <w:tbl>
      <w:tblPr>
        <w:tblStyle w:val="TableGrid"/>
        <w:tblW w:w="0" w:type="auto"/>
        <w:tblLook w:val="04A0" w:firstRow="1" w:lastRow="0" w:firstColumn="1" w:lastColumn="0" w:noHBand="0" w:noVBand="1"/>
      </w:tblPr>
      <w:tblGrid>
        <w:gridCol w:w="630"/>
        <w:gridCol w:w="1323"/>
        <w:gridCol w:w="1513"/>
        <w:gridCol w:w="3002"/>
        <w:gridCol w:w="923"/>
        <w:gridCol w:w="706"/>
        <w:gridCol w:w="1391"/>
        <w:gridCol w:w="4686"/>
      </w:tblGrid>
      <w:tr w:rsidR="00E47AA1" w:rsidRPr="00E47AA1" w:rsidTr="005970D7">
        <w:tc>
          <w:tcPr>
            <w:tcW w:w="675" w:type="dxa"/>
          </w:tcPr>
          <w:p w:rsidR="00E47AA1" w:rsidRPr="00E47AA1" w:rsidRDefault="00E47AA1" w:rsidP="005970D7">
            <w:pPr>
              <w:rPr>
                <w:rFonts w:ascii="Arial" w:hAnsi="Arial" w:cs="Arial"/>
                <w:b/>
                <w:sz w:val="20"/>
                <w:szCs w:val="20"/>
              </w:rPr>
            </w:pPr>
            <w:r w:rsidRPr="00E47AA1">
              <w:rPr>
                <w:rFonts w:ascii="Arial" w:hAnsi="Arial" w:cs="Arial"/>
                <w:b/>
                <w:sz w:val="20"/>
                <w:szCs w:val="20"/>
              </w:rPr>
              <w:t xml:space="preserve"> No.</w:t>
            </w:r>
          </w:p>
        </w:tc>
        <w:tc>
          <w:tcPr>
            <w:tcW w:w="1560" w:type="dxa"/>
          </w:tcPr>
          <w:p w:rsidR="00E47AA1" w:rsidRPr="00E47AA1" w:rsidRDefault="00E47AA1" w:rsidP="005970D7">
            <w:pPr>
              <w:rPr>
                <w:rFonts w:ascii="Arial" w:hAnsi="Arial" w:cs="Arial"/>
                <w:b/>
                <w:sz w:val="20"/>
                <w:szCs w:val="20"/>
              </w:rPr>
            </w:pPr>
            <w:r w:rsidRPr="00E47AA1">
              <w:rPr>
                <w:rFonts w:ascii="Arial" w:hAnsi="Arial" w:cs="Arial"/>
                <w:b/>
                <w:sz w:val="20"/>
                <w:szCs w:val="20"/>
              </w:rPr>
              <w:t>Day / Date</w:t>
            </w:r>
          </w:p>
        </w:tc>
        <w:tc>
          <w:tcPr>
            <w:tcW w:w="1701" w:type="dxa"/>
          </w:tcPr>
          <w:p w:rsidR="00E47AA1" w:rsidRPr="00E47AA1" w:rsidRDefault="00E47AA1" w:rsidP="005970D7">
            <w:pPr>
              <w:rPr>
                <w:rFonts w:ascii="Arial" w:hAnsi="Arial" w:cs="Arial"/>
                <w:b/>
                <w:sz w:val="20"/>
                <w:szCs w:val="20"/>
              </w:rPr>
            </w:pPr>
            <w:r w:rsidRPr="00E47AA1">
              <w:rPr>
                <w:rFonts w:ascii="Arial" w:hAnsi="Arial" w:cs="Arial"/>
                <w:b/>
                <w:sz w:val="20"/>
                <w:szCs w:val="20"/>
              </w:rPr>
              <w:t>Activity</w:t>
            </w:r>
          </w:p>
        </w:tc>
        <w:tc>
          <w:tcPr>
            <w:tcW w:w="3827" w:type="dxa"/>
          </w:tcPr>
          <w:p w:rsidR="00E47AA1" w:rsidRPr="00E47AA1" w:rsidRDefault="00E47AA1" w:rsidP="005970D7">
            <w:pPr>
              <w:rPr>
                <w:rFonts w:ascii="Arial" w:hAnsi="Arial" w:cs="Arial"/>
                <w:b/>
                <w:sz w:val="20"/>
                <w:szCs w:val="20"/>
              </w:rPr>
            </w:pPr>
            <w:r w:rsidRPr="00E47AA1">
              <w:rPr>
                <w:rFonts w:ascii="Arial" w:hAnsi="Arial" w:cs="Arial"/>
                <w:b/>
                <w:sz w:val="20"/>
                <w:szCs w:val="20"/>
              </w:rPr>
              <w:t xml:space="preserve">Activity Description </w:t>
            </w:r>
          </w:p>
        </w:tc>
        <w:tc>
          <w:tcPr>
            <w:tcW w:w="992" w:type="dxa"/>
          </w:tcPr>
          <w:p w:rsidR="00E47AA1" w:rsidRPr="00E47AA1" w:rsidRDefault="00E47AA1" w:rsidP="005970D7">
            <w:pPr>
              <w:rPr>
                <w:rFonts w:ascii="Arial" w:hAnsi="Arial" w:cs="Arial"/>
                <w:b/>
                <w:sz w:val="20"/>
                <w:szCs w:val="20"/>
              </w:rPr>
            </w:pPr>
            <w:r w:rsidRPr="00E47AA1">
              <w:rPr>
                <w:rFonts w:ascii="Arial" w:hAnsi="Arial" w:cs="Arial"/>
                <w:b/>
                <w:sz w:val="20"/>
                <w:szCs w:val="20"/>
              </w:rPr>
              <w:t>Time</w:t>
            </w:r>
          </w:p>
        </w:tc>
        <w:tc>
          <w:tcPr>
            <w:tcW w:w="706" w:type="dxa"/>
          </w:tcPr>
          <w:p w:rsidR="00E47AA1" w:rsidRPr="00E47AA1" w:rsidRDefault="00E47AA1" w:rsidP="005970D7">
            <w:pPr>
              <w:rPr>
                <w:rFonts w:ascii="Arial" w:hAnsi="Arial" w:cs="Arial"/>
                <w:b/>
                <w:sz w:val="20"/>
                <w:szCs w:val="20"/>
              </w:rPr>
            </w:pPr>
            <w:r w:rsidRPr="00E47AA1">
              <w:rPr>
                <w:rFonts w:ascii="Arial" w:hAnsi="Arial" w:cs="Arial"/>
                <w:b/>
                <w:sz w:val="20"/>
                <w:szCs w:val="20"/>
              </w:rPr>
              <w:t xml:space="preserve">Age </w:t>
            </w:r>
          </w:p>
        </w:tc>
        <w:tc>
          <w:tcPr>
            <w:tcW w:w="1575" w:type="dxa"/>
          </w:tcPr>
          <w:p w:rsidR="00E47AA1" w:rsidRPr="00E47AA1" w:rsidRDefault="00E47AA1" w:rsidP="005970D7">
            <w:pPr>
              <w:rPr>
                <w:rFonts w:ascii="Arial" w:hAnsi="Arial" w:cs="Arial"/>
                <w:b/>
                <w:sz w:val="20"/>
                <w:szCs w:val="20"/>
              </w:rPr>
            </w:pPr>
            <w:r w:rsidRPr="00E47AA1">
              <w:rPr>
                <w:rFonts w:ascii="Arial" w:hAnsi="Arial" w:cs="Arial"/>
                <w:b/>
                <w:sz w:val="20"/>
                <w:szCs w:val="20"/>
              </w:rPr>
              <w:t>Venue &amp; Address</w:t>
            </w:r>
          </w:p>
        </w:tc>
        <w:tc>
          <w:tcPr>
            <w:tcW w:w="3082" w:type="dxa"/>
          </w:tcPr>
          <w:p w:rsidR="00E47AA1" w:rsidRPr="00E47AA1" w:rsidRDefault="00E47AA1" w:rsidP="005970D7">
            <w:pPr>
              <w:rPr>
                <w:rFonts w:ascii="Arial" w:hAnsi="Arial" w:cs="Arial"/>
                <w:b/>
                <w:sz w:val="20"/>
                <w:szCs w:val="20"/>
              </w:rPr>
            </w:pPr>
            <w:r w:rsidRPr="00E47AA1">
              <w:rPr>
                <w:rFonts w:ascii="Arial" w:hAnsi="Arial" w:cs="Arial"/>
                <w:b/>
                <w:sz w:val="20"/>
                <w:szCs w:val="20"/>
              </w:rPr>
              <w:t>Contact</w:t>
            </w:r>
          </w:p>
        </w:tc>
      </w:tr>
      <w:tr w:rsidR="00E47AA1" w:rsidRPr="00E47AA1" w:rsidTr="005970D7">
        <w:tc>
          <w:tcPr>
            <w:tcW w:w="675" w:type="dxa"/>
          </w:tcPr>
          <w:p w:rsidR="00E47AA1" w:rsidRPr="00E47AA1" w:rsidRDefault="00E47AA1" w:rsidP="005970D7">
            <w:pPr>
              <w:rPr>
                <w:rFonts w:ascii="Arial" w:hAnsi="Arial" w:cs="Arial"/>
                <w:sz w:val="20"/>
                <w:szCs w:val="20"/>
              </w:rPr>
            </w:pPr>
          </w:p>
        </w:tc>
        <w:tc>
          <w:tcPr>
            <w:tcW w:w="1560" w:type="dxa"/>
          </w:tcPr>
          <w:p w:rsidR="00E47AA1" w:rsidRPr="00E47AA1" w:rsidRDefault="00E47AA1" w:rsidP="005970D7">
            <w:pPr>
              <w:rPr>
                <w:rFonts w:ascii="Arial" w:hAnsi="Arial" w:cs="Arial"/>
                <w:sz w:val="20"/>
                <w:szCs w:val="20"/>
              </w:rPr>
            </w:pPr>
            <w:r w:rsidRPr="00E47AA1">
              <w:rPr>
                <w:rFonts w:ascii="Arial" w:hAnsi="Arial" w:cs="Arial"/>
                <w:sz w:val="20"/>
                <w:szCs w:val="20"/>
              </w:rPr>
              <w:t>29th July - 30th August 2019</w:t>
            </w:r>
          </w:p>
        </w:tc>
        <w:tc>
          <w:tcPr>
            <w:tcW w:w="1701" w:type="dxa"/>
          </w:tcPr>
          <w:p w:rsidR="00E47AA1" w:rsidRPr="00E47AA1" w:rsidRDefault="00E47AA1" w:rsidP="005970D7">
            <w:pPr>
              <w:rPr>
                <w:rFonts w:ascii="Arial" w:hAnsi="Arial" w:cs="Arial"/>
                <w:sz w:val="20"/>
                <w:szCs w:val="20"/>
              </w:rPr>
            </w:pPr>
            <w:r w:rsidRPr="00E47AA1">
              <w:rPr>
                <w:rFonts w:ascii="Arial" w:hAnsi="Arial" w:cs="Arial"/>
                <w:sz w:val="20"/>
                <w:szCs w:val="20"/>
              </w:rPr>
              <w:t>Adventure Play</w:t>
            </w:r>
          </w:p>
        </w:tc>
        <w:tc>
          <w:tcPr>
            <w:tcW w:w="3827" w:type="dxa"/>
          </w:tcPr>
          <w:p w:rsidR="00E47AA1" w:rsidRPr="00E47AA1" w:rsidRDefault="00E47AA1" w:rsidP="005970D7">
            <w:pPr>
              <w:rPr>
                <w:rFonts w:ascii="Arial" w:hAnsi="Arial" w:cs="Arial"/>
                <w:sz w:val="20"/>
                <w:szCs w:val="20"/>
              </w:rPr>
            </w:pPr>
            <w:r w:rsidRPr="00E47AA1">
              <w:rPr>
                <w:rFonts w:ascii="Arial" w:hAnsi="Arial" w:cs="Arial"/>
                <w:sz w:val="20"/>
                <w:szCs w:val="20"/>
              </w:rPr>
              <w:t xml:space="preserve">Outdoor &amp; Indoor facilities providing activities as follows - </w:t>
            </w:r>
          </w:p>
          <w:p w:rsidR="00E47AA1" w:rsidRPr="00E47AA1" w:rsidRDefault="00E47AA1" w:rsidP="005970D7">
            <w:pPr>
              <w:rPr>
                <w:rFonts w:ascii="Arial" w:hAnsi="Arial" w:cs="Arial"/>
                <w:sz w:val="20"/>
                <w:szCs w:val="20"/>
              </w:rPr>
            </w:pPr>
            <w:r w:rsidRPr="00E47AA1">
              <w:rPr>
                <w:rFonts w:ascii="Arial" w:hAnsi="Arial" w:cs="Arial"/>
                <w:sz w:val="20"/>
                <w:szCs w:val="20"/>
              </w:rPr>
              <w:t>Arts &amp; crafts - painting, cardboard fun, cooking, music, cold clay, slime making, bracelet making and whatever else you can think of!</w:t>
            </w:r>
          </w:p>
          <w:p w:rsidR="00E47AA1" w:rsidRPr="00E47AA1" w:rsidRDefault="00E47AA1" w:rsidP="005970D7">
            <w:pPr>
              <w:rPr>
                <w:rFonts w:ascii="Arial" w:hAnsi="Arial" w:cs="Arial"/>
                <w:sz w:val="20"/>
                <w:szCs w:val="20"/>
              </w:rPr>
            </w:pPr>
            <w:r w:rsidRPr="00E47AA1">
              <w:rPr>
                <w:rFonts w:ascii="Arial" w:hAnsi="Arial" w:cs="Arial"/>
                <w:sz w:val="20"/>
                <w:szCs w:val="20"/>
              </w:rPr>
              <w:t>Indoor games - table tennis, pool, darts, board games &amp; quizzes</w:t>
            </w:r>
          </w:p>
          <w:p w:rsidR="00E47AA1" w:rsidRPr="00E47AA1" w:rsidRDefault="00E47AA1" w:rsidP="005970D7">
            <w:pPr>
              <w:rPr>
                <w:rFonts w:ascii="Arial" w:hAnsi="Arial" w:cs="Arial"/>
                <w:sz w:val="20"/>
                <w:szCs w:val="20"/>
              </w:rPr>
            </w:pPr>
            <w:r w:rsidRPr="00E47AA1">
              <w:rPr>
                <w:rFonts w:ascii="Arial" w:hAnsi="Arial" w:cs="Arial"/>
                <w:sz w:val="20"/>
                <w:szCs w:val="20"/>
              </w:rPr>
              <w:t xml:space="preserve">Outdoor games - tennis, cricket, basketball, badminton, </w:t>
            </w:r>
            <w:proofErr w:type="spellStart"/>
            <w:r w:rsidRPr="00E47AA1">
              <w:rPr>
                <w:rFonts w:ascii="Arial" w:hAnsi="Arial" w:cs="Arial"/>
                <w:sz w:val="20"/>
                <w:szCs w:val="20"/>
              </w:rPr>
              <w:t>rounders</w:t>
            </w:r>
            <w:proofErr w:type="spellEnd"/>
            <w:r w:rsidRPr="00E47AA1">
              <w:rPr>
                <w:rFonts w:ascii="Arial" w:hAnsi="Arial" w:cs="Arial"/>
                <w:sz w:val="20"/>
                <w:szCs w:val="20"/>
              </w:rPr>
              <w:t xml:space="preserve">, dodgeball, </w:t>
            </w:r>
            <w:proofErr w:type="spellStart"/>
            <w:r w:rsidRPr="00E47AA1">
              <w:rPr>
                <w:rFonts w:ascii="Arial" w:hAnsi="Arial" w:cs="Arial"/>
                <w:sz w:val="20"/>
                <w:szCs w:val="20"/>
              </w:rPr>
              <w:t>kingball</w:t>
            </w:r>
            <w:proofErr w:type="spellEnd"/>
            <w:r w:rsidRPr="00E47AA1">
              <w:rPr>
                <w:rFonts w:ascii="Arial" w:hAnsi="Arial" w:cs="Arial"/>
                <w:sz w:val="20"/>
                <w:szCs w:val="20"/>
              </w:rPr>
              <w:t>, bulldog, football, hockey</w:t>
            </w:r>
          </w:p>
          <w:p w:rsidR="00E47AA1" w:rsidRPr="00E47AA1" w:rsidRDefault="00E47AA1" w:rsidP="00E47AA1">
            <w:pPr>
              <w:rPr>
                <w:rFonts w:ascii="Arial" w:hAnsi="Arial" w:cs="Arial"/>
                <w:sz w:val="20"/>
                <w:szCs w:val="20"/>
              </w:rPr>
            </w:pPr>
            <w:r w:rsidRPr="00E47AA1">
              <w:rPr>
                <w:rFonts w:ascii="Arial" w:hAnsi="Arial" w:cs="Arial"/>
                <w:sz w:val="20"/>
                <w:szCs w:val="20"/>
              </w:rPr>
              <w:t>Outdoor activities - wood work, kite making, go-karts, gardening, fire play</w:t>
            </w:r>
          </w:p>
        </w:tc>
        <w:tc>
          <w:tcPr>
            <w:tcW w:w="992" w:type="dxa"/>
          </w:tcPr>
          <w:p w:rsidR="00E47AA1" w:rsidRPr="00E47AA1" w:rsidRDefault="00E47AA1" w:rsidP="005970D7">
            <w:pPr>
              <w:rPr>
                <w:rFonts w:ascii="Arial" w:hAnsi="Arial" w:cs="Arial"/>
                <w:sz w:val="20"/>
                <w:szCs w:val="20"/>
              </w:rPr>
            </w:pPr>
            <w:r w:rsidRPr="00E47AA1">
              <w:rPr>
                <w:rFonts w:ascii="Arial" w:hAnsi="Arial" w:cs="Arial"/>
                <w:sz w:val="20"/>
                <w:szCs w:val="20"/>
              </w:rPr>
              <w:t>11am-6pm</w:t>
            </w:r>
          </w:p>
        </w:tc>
        <w:tc>
          <w:tcPr>
            <w:tcW w:w="706" w:type="dxa"/>
          </w:tcPr>
          <w:p w:rsidR="00E47AA1" w:rsidRPr="00E47AA1" w:rsidRDefault="00E47AA1" w:rsidP="005970D7">
            <w:pPr>
              <w:rPr>
                <w:rFonts w:ascii="Arial" w:hAnsi="Arial" w:cs="Arial"/>
                <w:sz w:val="20"/>
                <w:szCs w:val="20"/>
              </w:rPr>
            </w:pPr>
            <w:r w:rsidRPr="00E47AA1">
              <w:rPr>
                <w:rFonts w:ascii="Arial" w:hAnsi="Arial" w:cs="Arial"/>
                <w:sz w:val="20"/>
                <w:szCs w:val="20"/>
              </w:rPr>
              <w:t>8-16 years</w:t>
            </w:r>
          </w:p>
        </w:tc>
        <w:tc>
          <w:tcPr>
            <w:tcW w:w="1575" w:type="dxa"/>
          </w:tcPr>
          <w:p w:rsidR="00E47AA1" w:rsidRPr="00E47AA1" w:rsidRDefault="00E47AA1" w:rsidP="005970D7">
            <w:pPr>
              <w:rPr>
                <w:rFonts w:ascii="Arial" w:hAnsi="Arial" w:cs="Arial"/>
                <w:sz w:val="20"/>
                <w:szCs w:val="20"/>
              </w:rPr>
            </w:pPr>
            <w:r w:rsidRPr="00E47AA1">
              <w:rPr>
                <w:rFonts w:ascii="Arial" w:hAnsi="Arial" w:cs="Arial"/>
                <w:sz w:val="20"/>
                <w:szCs w:val="20"/>
              </w:rPr>
              <w:t>Viaduct Street, Bethnal Green, E2 0BH</w:t>
            </w:r>
          </w:p>
        </w:tc>
        <w:tc>
          <w:tcPr>
            <w:tcW w:w="3082" w:type="dxa"/>
          </w:tcPr>
          <w:p w:rsidR="00E47AA1" w:rsidRPr="00E47AA1" w:rsidRDefault="00E47AA1" w:rsidP="005970D7">
            <w:pPr>
              <w:rPr>
                <w:rFonts w:ascii="Arial" w:hAnsi="Arial" w:cs="Arial"/>
                <w:sz w:val="20"/>
                <w:szCs w:val="20"/>
              </w:rPr>
            </w:pPr>
            <w:r w:rsidRPr="00E47AA1">
              <w:rPr>
                <w:rFonts w:ascii="Arial" w:hAnsi="Arial" w:cs="Arial"/>
                <w:sz w:val="20"/>
                <w:szCs w:val="20"/>
              </w:rPr>
              <w:t>For more information contact or weaversad@btconnect.com</w:t>
            </w:r>
          </w:p>
          <w:p w:rsidR="00E47AA1" w:rsidRPr="00E47AA1" w:rsidRDefault="00E47AA1" w:rsidP="005970D7">
            <w:pPr>
              <w:rPr>
                <w:rFonts w:ascii="Arial" w:hAnsi="Arial" w:cs="Arial"/>
                <w:sz w:val="20"/>
                <w:szCs w:val="20"/>
              </w:rPr>
            </w:pPr>
          </w:p>
          <w:p w:rsidR="00E47AA1" w:rsidRPr="00E47AA1" w:rsidRDefault="00E47AA1" w:rsidP="005970D7">
            <w:pPr>
              <w:rPr>
                <w:rFonts w:ascii="Arial" w:hAnsi="Arial" w:cs="Arial"/>
                <w:sz w:val="20"/>
                <w:szCs w:val="20"/>
              </w:rPr>
            </w:pPr>
          </w:p>
        </w:tc>
      </w:tr>
      <w:tr w:rsidR="00E47AA1" w:rsidRPr="00E47AA1" w:rsidTr="005970D7">
        <w:tc>
          <w:tcPr>
            <w:tcW w:w="675" w:type="dxa"/>
          </w:tcPr>
          <w:p w:rsidR="00E47AA1" w:rsidRPr="00E47AA1" w:rsidRDefault="00E47AA1" w:rsidP="005970D7">
            <w:pPr>
              <w:rPr>
                <w:rFonts w:ascii="Arial" w:hAnsi="Arial" w:cs="Arial"/>
                <w:sz w:val="20"/>
                <w:szCs w:val="20"/>
              </w:rPr>
            </w:pPr>
          </w:p>
        </w:tc>
        <w:tc>
          <w:tcPr>
            <w:tcW w:w="1560" w:type="dxa"/>
          </w:tcPr>
          <w:p w:rsidR="00E47AA1" w:rsidRPr="00E47AA1" w:rsidRDefault="00E47AA1" w:rsidP="005970D7">
            <w:pPr>
              <w:rPr>
                <w:rFonts w:ascii="Arial" w:hAnsi="Arial" w:cs="Arial"/>
                <w:sz w:val="20"/>
                <w:szCs w:val="20"/>
              </w:rPr>
            </w:pPr>
            <w:r w:rsidRPr="00E47AA1">
              <w:rPr>
                <w:rFonts w:ascii="Arial" w:hAnsi="Arial" w:cs="Arial"/>
                <w:sz w:val="20"/>
                <w:szCs w:val="20"/>
              </w:rPr>
              <w:t>29th July - 30th August 2019</w:t>
            </w:r>
          </w:p>
        </w:tc>
        <w:tc>
          <w:tcPr>
            <w:tcW w:w="1701" w:type="dxa"/>
          </w:tcPr>
          <w:p w:rsidR="00E47AA1" w:rsidRPr="00E47AA1" w:rsidRDefault="00E47AA1" w:rsidP="005970D7">
            <w:pPr>
              <w:rPr>
                <w:rFonts w:ascii="Arial" w:hAnsi="Arial" w:cs="Arial"/>
                <w:sz w:val="20"/>
                <w:szCs w:val="20"/>
              </w:rPr>
            </w:pPr>
            <w:r w:rsidRPr="00E47AA1">
              <w:rPr>
                <w:rFonts w:ascii="Arial" w:hAnsi="Arial" w:cs="Arial"/>
                <w:sz w:val="20"/>
                <w:szCs w:val="20"/>
              </w:rPr>
              <w:t>Adventure Play</w:t>
            </w:r>
          </w:p>
        </w:tc>
        <w:tc>
          <w:tcPr>
            <w:tcW w:w="3827" w:type="dxa"/>
          </w:tcPr>
          <w:p w:rsidR="00E47AA1" w:rsidRPr="00E47AA1" w:rsidRDefault="00E47AA1" w:rsidP="005970D7">
            <w:pPr>
              <w:rPr>
                <w:rFonts w:ascii="Arial" w:hAnsi="Arial" w:cs="Arial"/>
                <w:sz w:val="20"/>
                <w:szCs w:val="20"/>
              </w:rPr>
            </w:pPr>
            <w:r w:rsidRPr="00E47AA1">
              <w:rPr>
                <w:rFonts w:ascii="Arial" w:hAnsi="Arial" w:cs="Arial"/>
                <w:sz w:val="20"/>
                <w:szCs w:val="20"/>
              </w:rPr>
              <w:t xml:space="preserve">We do not specifically aim activities for </w:t>
            </w:r>
            <w:proofErr w:type="gramStart"/>
            <w:r w:rsidRPr="00E47AA1">
              <w:rPr>
                <w:rFonts w:ascii="Arial" w:hAnsi="Arial" w:cs="Arial"/>
                <w:sz w:val="20"/>
                <w:szCs w:val="20"/>
              </w:rPr>
              <w:t>under</w:t>
            </w:r>
            <w:proofErr w:type="gramEnd"/>
            <w:r w:rsidRPr="00E47AA1">
              <w:rPr>
                <w:rFonts w:ascii="Arial" w:hAnsi="Arial" w:cs="Arial"/>
                <w:sz w:val="20"/>
                <w:szCs w:val="20"/>
              </w:rPr>
              <w:t xml:space="preserve"> 8s, but they are welcome to come and play with parental supervision.</w:t>
            </w:r>
          </w:p>
          <w:p w:rsidR="00E47AA1" w:rsidRPr="00E47AA1" w:rsidRDefault="00E47AA1" w:rsidP="005970D7">
            <w:pPr>
              <w:rPr>
                <w:rFonts w:ascii="Arial" w:hAnsi="Arial" w:cs="Arial"/>
                <w:sz w:val="20"/>
                <w:szCs w:val="20"/>
              </w:rPr>
            </w:pPr>
            <w:r w:rsidRPr="00E47AA1">
              <w:rPr>
                <w:rFonts w:ascii="Arial" w:hAnsi="Arial" w:cs="Arial"/>
                <w:sz w:val="20"/>
                <w:szCs w:val="20"/>
              </w:rPr>
              <w:t xml:space="preserve">We do have a designated play area for </w:t>
            </w:r>
            <w:proofErr w:type="gramStart"/>
            <w:r w:rsidRPr="00E47AA1">
              <w:rPr>
                <w:rFonts w:ascii="Arial" w:hAnsi="Arial" w:cs="Arial"/>
                <w:sz w:val="20"/>
                <w:szCs w:val="20"/>
              </w:rPr>
              <w:t>under</w:t>
            </w:r>
            <w:proofErr w:type="gramEnd"/>
            <w:r w:rsidRPr="00E47AA1">
              <w:rPr>
                <w:rFonts w:ascii="Arial" w:hAnsi="Arial" w:cs="Arial"/>
                <w:sz w:val="20"/>
                <w:szCs w:val="20"/>
              </w:rPr>
              <w:t xml:space="preserve"> 5s.</w:t>
            </w:r>
          </w:p>
          <w:p w:rsidR="00E47AA1" w:rsidRPr="00E47AA1" w:rsidRDefault="00E47AA1" w:rsidP="00E47AA1">
            <w:pPr>
              <w:rPr>
                <w:rFonts w:ascii="Arial" w:hAnsi="Arial" w:cs="Arial"/>
                <w:sz w:val="20"/>
                <w:szCs w:val="20"/>
              </w:rPr>
            </w:pPr>
            <w:r w:rsidRPr="00E47AA1">
              <w:rPr>
                <w:rFonts w:ascii="Arial" w:hAnsi="Arial" w:cs="Arial"/>
                <w:i/>
                <w:sz w:val="20"/>
                <w:szCs w:val="20"/>
              </w:rPr>
              <w:t>Children under 8 have to be supervised at all times</w:t>
            </w:r>
          </w:p>
        </w:tc>
        <w:tc>
          <w:tcPr>
            <w:tcW w:w="992" w:type="dxa"/>
          </w:tcPr>
          <w:p w:rsidR="00E47AA1" w:rsidRPr="00E47AA1" w:rsidRDefault="00E47AA1" w:rsidP="005970D7">
            <w:pPr>
              <w:rPr>
                <w:rFonts w:ascii="Arial" w:hAnsi="Arial" w:cs="Arial"/>
                <w:sz w:val="20"/>
                <w:szCs w:val="20"/>
              </w:rPr>
            </w:pPr>
            <w:r w:rsidRPr="00E47AA1">
              <w:rPr>
                <w:rFonts w:ascii="Arial" w:hAnsi="Arial" w:cs="Arial"/>
                <w:sz w:val="20"/>
                <w:szCs w:val="20"/>
              </w:rPr>
              <w:t>11am - 6pm</w:t>
            </w:r>
          </w:p>
        </w:tc>
        <w:tc>
          <w:tcPr>
            <w:tcW w:w="706" w:type="dxa"/>
          </w:tcPr>
          <w:p w:rsidR="00E47AA1" w:rsidRPr="00E47AA1" w:rsidRDefault="00E47AA1" w:rsidP="005970D7">
            <w:pPr>
              <w:rPr>
                <w:rFonts w:ascii="Arial" w:hAnsi="Arial" w:cs="Arial"/>
                <w:sz w:val="20"/>
                <w:szCs w:val="20"/>
              </w:rPr>
            </w:pPr>
            <w:r w:rsidRPr="00E47AA1">
              <w:rPr>
                <w:rFonts w:ascii="Arial" w:hAnsi="Arial" w:cs="Arial"/>
                <w:sz w:val="20"/>
                <w:szCs w:val="20"/>
              </w:rPr>
              <w:t>0-8 years</w:t>
            </w:r>
          </w:p>
        </w:tc>
        <w:tc>
          <w:tcPr>
            <w:tcW w:w="1575" w:type="dxa"/>
          </w:tcPr>
          <w:p w:rsidR="00E47AA1" w:rsidRPr="00E47AA1" w:rsidRDefault="00E47AA1" w:rsidP="005970D7">
            <w:pPr>
              <w:rPr>
                <w:rFonts w:ascii="Arial" w:hAnsi="Arial" w:cs="Arial"/>
                <w:sz w:val="20"/>
                <w:szCs w:val="20"/>
              </w:rPr>
            </w:pPr>
            <w:r w:rsidRPr="00E47AA1">
              <w:rPr>
                <w:rFonts w:ascii="Arial" w:hAnsi="Arial" w:cs="Arial"/>
                <w:sz w:val="20"/>
                <w:szCs w:val="20"/>
              </w:rPr>
              <w:t>Viaduct Street, Bethnal Green, E2 0BH</w:t>
            </w:r>
          </w:p>
        </w:tc>
        <w:tc>
          <w:tcPr>
            <w:tcW w:w="3082" w:type="dxa"/>
          </w:tcPr>
          <w:p w:rsidR="00E47AA1" w:rsidRPr="00E47AA1" w:rsidRDefault="00E47AA1" w:rsidP="005970D7">
            <w:pPr>
              <w:rPr>
                <w:rFonts w:ascii="Arial" w:hAnsi="Arial" w:cs="Arial"/>
                <w:sz w:val="20"/>
                <w:szCs w:val="20"/>
              </w:rPr>
            </w:pPr>
            <w:r w:rsidRPr="00E47AA1">
              <w:rPr>
                <w:rFonts w:ascii="Arial" w:hAnsi="Arial" w:cs="Arial"/>
                <w:sz w:val="20"/>
                <w:szCs w:val="20"/>
              </w:rPr>
              <w:t>For more information contact or weaversad@btconnect.com</w:t>
            </w:r>
          </w:p>
          <w:p w:rsidR="00E47AA1" w:rsidRPr="00E47AA1" w:rsidRDefault="00E47AA1" w:rsidP="005970D7">
            <w:pPr>
              <w:rPr>
                <w:rFonts w:ascii="Arial" w:hAnsi="Arial" w:cs="Arial"/>
                <w:sz w:val="20"/>
                <w:szCs w:val="20"/>
              </w:rPr>
            </w:pPr>
          </w:p>
          <w:p w:rsidR="00E47AA1" w:rsidRPr="00E47AA1" w:rsidRDefault="00E47AA1" w:rsidP="005970D7">
            <w:pPr>
              <w:rPr>
                <w:rFonts w:ascii="Arial" w:hAnsi="Arial" w:cs="Arial"/>
                <w:sz w:val="20"/>
                <w:szCs w:val="20"/>
              </w:rPr>
            </w:pPr>
          </w:p>
        </w:tc>
      </w:tr>
      <w:tr w:rsidR="00E47AA1" w:rsidRPr="00E47AA1" w:rsidTr="005970D7">
        <w:tc>
          <w:tcPr>
            <w:tcW w:w="675" w:type="dxa"/>
          </w:tcPr>
          <w:p w:rsidR="00E47AA1" w:rsidRPr="00E47AA1" w:rsidRDefault="00E47AA1" w:rsidP="005970D7">
            <w:pPr>
              <w:rPr>
                <w:rFonts w:ascii="Arial" w:hAnsi="Arial" w:cs="Arial"/>
                <w:sz w:val="20"/>
                <w:szCs w:val="20"/>
              </w:rPr>
            </w:pPr>
          </w:p>
        </w:tc>
        <w:tc>
          <w:tcPr>
            <w:tcW w:w="1560" w:type="dxa"/>
          </w:tcPr>
          <w:p w:rsidR="00E47AA1" w:rsidRPr="00E47AA1" w:rsidRDefault="00E47AA1" w:rsidP="005970D7">
            <w:pPr>
              <w:rPr>
                <w:rFonts w:ascii="Arial" w:hAnsi="Arial" w:cs="Arial"/>
                <w:sz w:val="20"/>
                <w:szCs w:val="20"/>
              </w:rPr>
            </w:pPr>
            <w:r w:rsidRPr="00E47AA1">
              <w:rPr>
                <w:rFonts w:ascii="Arial" w:hAnsi="Arial" w:cs="Arial"/>
                <w:sz w:val="20"/>
                <w:szCs w:val="20"/>
              </w:rPr>
              <w:t>29th July - 30th August 2019</w:t>
            </w:r>
          </w:p>
        </w:tc>
        <w:tc>
          <w:tcPr>
            <w:tcW w:w="1701" w:type="dxa"/>
          </w:tcPr>
          <w:p w:rsidR="00E47AA1" w:rsidRPr="00E47AA1" w:rsidRDefault="00E47AA1" w:rsidP="005970D7">
            <w:pPr>
              <w:rPr>
                <w:rFonts w:ascii="Arial" w:hAnsi="Arial" w:cs="Arial"/>
                <w:sz w:val="20"/>
                <w:szCs w:val="20"/>
              </w:rPr>
            </w:pPr>
            <w:r w:rsidRPr="00E47AA1">
              <w:rPr>
                <w:rFonts w:ascii="Arial" w:hAnsi="Arial" w:cs="Arial"/>
                <w:sz w:val="20"/>
                <w:szCs w:val="20"/>
              </w:rPr>
              <w:t>Special Events</w:t>
            </w:r>
          </w:p>
        </w:tc>
        <w:tc>
          <w:tcPr>
            <w:tcW w:w="3827" w:type="dxa"/>
          </w:tcPr>
          <w:p w:rsidR="00E47AA1" w:rsidRPr="00E47AA1" w:rsidRDefault="00E47AA1" w:rsidP="005970D7">
            <w:pPr>
              <w:rPr>
                <w:rFonts w:ascii="Arial" w:hAnsi="Arial" w:cs="Arial"/>
                <w:sz w:val="20"/>
                <w:szCs w:val="20"/>
              </w:rPr>
            </w:pPr>
            <w:r w:rsidRPr="00E47AA1">
              <w:rPr>
                <w:rFonts w:ascii="Arial" w:hAnsi="Arial" w:cs="Arial"/>
                <w:sz w:val="20"/>
                <w:szCs w:val="20"/>
              </w:rPr>
              <w:t>We will be running a special event for Play Day (August 7th) and some off site trips on other days.  These events are yet to be confirmed</w:t>
            </w:r>
          </w:p>
        </w:tc>
        <w:tc>
          <w:tcPr>
            <w:tcW w:w="992" w:type="dxa"/>
          </w:tcPr>
          <w:p w:rsidR="00E47AA1" w:rsidRPr="00E47AA1" w:rsidRDefault="00E47AA1" w:rsidP="005970D7">
            <w:pPr>
              <w:rPr>
                <w:rFonts w:ascii="Arial" w:hAnsi="Arial" w:cs="Arial"/>
                <w:sz w:val="20"/>
                <w:szCs w:val="20"/>
              </w:rPr>
            </w:pPr>
          </w:p>
        </w:tc>
        <w:tc>
          <w:tcPr>
            <w:tcW w:w="706" w:type="dxa"/>
          </w:tcPr>
          <w:p w:rsidR="00E47AA1" w:rsidRPr="00E47AA1" w:rsidRDefault="00E47AA1" w:rsidP="005970D7">
            <w:pPr>
              <w:rPr>
                <w:rFonts w:ascii="Arial" w:hAnsi="Arial" w:cs="Arial"/>
                <w:sz w:val="20"/>
                <w:szCs w:val="20"/>
              </w:rPr>
            </w:pPr>
          </w:p>
        </w:tc>
        <w:tc>
          <w:tcPr>
            <w:tcW w:w="1575" w:type="dxa"/>
          </w:tcPr>
          <w:p w:rsidR="00E47AA1" w:rsidRPr="00E47AA1" w:rsidRDefault="00E47AA1" w:rsidP="005970D7">
            <w:pPr>
              <w:rPr>
                <w:rFonts w:ascii="Arial" w:hAnsi="Arial" w:cs="Arial"/>
                <w:sz w:val="20"/>
                <w:szCs w:val="20"/>
              </w:rPr>
            </w:pPr>
          </w:p>
        </w:tc>
        <w:tc>
          <w:tcPr>
            <w:tcW w:w="3082" w:type="dxa"/>
          </w:tcPr>
          <w:p w:rsidR="00E47AA1" w:rsidRPr="00E47AA1" w:rsidRDefault="00E47AA1" w:rsidP="005970D7">
            <w:pPr>
              <w:rPr>
                <w:rFonts w:ascii="Arial" w:hAnsi="Arial" w:cs="Arial"/>
                <w:sz w:val="20"/>
                <w:szCs w:val="20"/>
              </w:rPr>
            </w:pPr>
            <w:r w:rsidRPr="00E47AA1">
              <w:rPr>
                <w:rFonts w:ascii="Arial" w:hAnsi="Arial" w:cs="Arial"/>
                <w:sz w:val="20"/>
                <w:szCs w:val="20"/>
              </w:rPr>
              <w:t xml:space="preserve">The information will be updated on the Facebook page </w:t>
            </w:r>
          </w:p>
          <w:p w:rsidR="00E47AA1" w:rsidRPr="00E47AA1" w:rsidRDefault="00E47AA1" w:rsidP="005970D7">
            <w:pPr>
              <w:rPr>
                <w:rFonts w:ascii="Arial" w:hAnsi="Arial" w:cs="Arial"/>
                <w:sz w:val="20"/>
                <w:szCs w:val="20"/>
              </w:rPr>
            </w:pPr>
            <w:hyperlink r:id="rId38" w:history="1">
              <w:r w:rsidRPr="00E47AA1">
                <w:rPr>
                  <w:rStyle w:val="Hyperlink"/>
                  <w:rFonts w:ascii="Arial" w:hAnsi="Arial" w:cs="Arial"/>
                  <w:sz w:val="20"/>
                  <w:szCs w:val="20"/>
                </w:rPr>
                <w:t>www.facebook.com/weaversadventureplayground/</w:t>
              </w:r>
            </w:hyperlink>
          </w:p>
        </w:tc>
      </w:tr>
    </w:tbl>
    <w:p w:rsidR="00A021EE" w:rsidRDefault="00A021EE" w:rsidP="00E47AA1">
      <w:pPr>
        <w:rPr>
          <w:rFonts w:ascii="Arial" w:eastAsia="Arial" w:hAnsi="Arial" w:cs="Arial"/>
          <w:sz w:val="20"/>
          <w:szCs w:val="20"/>
        </w:rPr>
      </w:pPr>
      <w:bookmarkStart w:id="0" w:name="_GoBack"/>
      <w:bookmarkEnd w:id="0"/>
    </w:p>
    <w:sectPr w:rsidR="00A021EE">
      <w:headerReference w:type="default" r:id="rId39"/>
      <w:pgSz w:w="16838" w:h="11906"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41" w:rsidRDefault="00DD6541">
      <w:r>
        <w:separator/>
      </w:r>
    </w:p>
  </w:endnote>
  <w:endnote w:type="continuationSeparator" w:id="0">
    <w:p w:rsidR="00DD6541" w:rsidRDefault="00D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41" w:rsidRDefault="00DD6541">
      <w:r>
        <w:separator/>
      </w:r>
    </w:p>
  </w:footnote>
  <w:footnote w:type="continuationSeparator" w:id="0">
    <w:p w:rsidR="00DD6541" w:rsidRDefault="00DD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2005567063"/>
      <w:placeholder>
        <w:docPart w:val="DefaultPlaceholder_22675703"/>
      </w:placeholder>
    </w:sdtPr>
    <w:sdtEndPr/>
    <w:sdtContent>
      <w:p w:rsidR="00DD6541" w:rsidRDefault="00DD6541">
        <w:pPr>
          <w:pBdr>
            <w:bottom w:val="single" w:sz="36" w:space="1" w:color="622423"/>
          </w:pBdr>
          <w:jc w:val="center"/>
          <w:rPr>
            <w:sz w:val="32"/>
            <w:szCs w:val="32"/>
          </w:rPr>
        </w:pPr>
        <w:r>
          <w:rPr>
            <w:rFonts w:ascii="Cambria" w:eastAsia="Cambria" w:hAnsi="Cambria" w:cs="Cambria"/>
            <w:sz w:val="32"/>
            <w:szCs w:val="32"/>
          </w:rPr>
          <w:t>Sport, Leisure &amp; Culture Summer Programme 2019</w:t>
        </w:r>
      </w:p>
    </w:sdtContent>
  </w:sdt>
  <w:p w:rsidR="00DD6541" w:rsidRDefault="00DD6541">
    <w:pPr>
      <w:rPr>
        <w:rFonts w:ascii="Arial" w:eastAsia="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FA"/>
    <w:rsid w:val="00043E09"/>
    <w:rsid w:val="0026544E"/>
    <w:rsid w:val="00476C23"/>
    <w:rsid w:val="00483B38"/>
    <w:rsid w:val="004879FA"/>
    <w:rsid w:val="007B40DB"/>
    <w:rsid w:val="00A021EE"/>
    <w:rsid w:val="00A4342D"/>
    <w:rsid w:val="00A732AB"/>
    <w:rsid w:val="00BF0CAC"/>
    <w:rsid w:val="00C01469"/>
    <w:rsid w:val="00C40F22"/>
    <w:rsid w:val="00C927D6"/>
    <w:rsid w:val="00DD6541"/>
    <w:rsid w:val="00DE1107"/>
    <w:rsid w:val="00E47AA1"/>
    <w:rsid w:val="00F9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476C23"/>
    <w:rPr>
      <w:color w:val="0563C1" w:themeColor="hyperlink"/>
      <w:u w:val="single"/>
    </w:rPr>
  </w:style>
  <w:style w:type="character" w:customStyle="1" w:styleId="UnresolvedMention">
    <w:name w:val="Unresolved Mention"/>
    <w:basedOn w:val="DefaultParagraphFont"/>
    <w:uiPriority w:val="99"/>
    <w:semiHidden/>
    <w:unhideWhenUsed/>
    <w:rsid w:val="00476C23"/>
    <w:rPr>
      <w:color w:val="808080"/>
      <w:shd w:val="clear" w:color="auto" w:fill="E6E6E6"/>
    </w:rPr>
  </w:style>
  <w:style w:type="paragraph" w:styleId="BalloonText">
    <w:name w:val="Balloon Text"/>
    <w:basedOn w:val="Normal"/>
    <w:link w:val="BalloonTextChar"/>
    <w:uiPriority w:val="99"/>
    <w:semiHidden/>
    <w:unhideWhenUsed/>
    <w:rsid w:val="00483B38"/>
    <w:rPr>
      <w:rFonts w:ascii="Tahoma" w:hAnsi="Tahoma" w:cs="Tahoma"/>
      <w:sz w:val="16"/>
      <w:szCs w:val="16"/>
    </w:rPr>
  </w:style>
  <w:style w:type="character" w:customStyle="1" w:styleId="BalloonTextChar">
    <w:name w:val="Balloon Text Char"/>
    <w:basedOn w:val="DefaultParagraphFont"/>
    <w:link w:val="BalloonText"/>
    <w:uiPriority w:val="99"/>
    <w:semiHidden/>
    <w:rsid w:val="00483B38"/>
    <w:rPr>
      <w:rFonts w:ascii="Tahoma" w:hAnsi="Tahoma" w:cs="Tahoma"/>
      <w:sz w:val="16"/>
      <w:szCs w:val="16"/>
    </w:rPr>
  </w:style>
  <w:style w:type="paragraph" w:styleId="NormalWeb">
    <w:name w:val="Normal (Web)"/>
    <w:basedOn w:val="Normal"/>
    <w:uiPriority w:val="99"/>
    <w:unhideWhenUsed/>
    <w:rsid w:val="00A732AB"/>
    <w:pPr>
      <w:spacing w:before="100" w:beforeAutospacing="1" w:after="100" w:afterAutospacing="1"/>
    </w:pPr>
    <w:rPr>
      <w:lang w:val="en-GB" w:eastAsia="en-GB"/>
    </w:rPr>
  </w:style>
  <w:style w:type="table" w:styleId="TableGrid">
    <w:name w:val="Table Grid"/>
    <w:basedOn w:val="TableNormal"/>
    <w:rsid w:val="00E47AA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476C23"/>
    <w:rPr>
      <w:color w:val="0563C1" w:themeColor="hyperlink"/>
      <w:u w:val="single"/>
    </w:rPr>
  </w:style>
  <w:style w:type="character" w:customStyle="1" w:styleId="UnresolvedMention">
    <w:name w:val="Unresolved Mention"/>
    <w:basedOn w:val="DefaultParagraphFont"/>
    <w:uiPriority w:val="99"/>
    <w:semiHidden/>
    <w:unhideWhenUsed/>
    <w:rsid w:val="00476C23"/>
    <w:rPr>
      <w:color w:val="808080"/>
      <w:shd w:val="clear" w:color="auto" w:fill="E6E6E6"/>
    </w:rPr>
  </w:style>
  <w:style w:type="paragraph" w:styleId="BalloonText">
    <w:name w:val="Balloon Text"/>
    <w:basedOn w:val="Normal"/>
    <w:link w:val="BalloonTextChar"/>
    <w:uiPriority w:val="99"/>
    <w:semiHidden/>
    <w:unhideWhenUsed/>
    <w:rsid w:val="00483B38"/>
    <w:rPr>
      <w:rFonts w:ascii="Tahoma" w:hAnsi="Tahoma" w:cs="Tahoma"/>
      <w:sz w:val="16"/>
      <w:szCs w:val="16"/>
    </w:rPr>
  </w:style>
  <w:style w:type="character" w:customStyle="1" w:styleId="BalloonTextChar">
    <w:name w:val="Balloon Text Char"/>
    <w:basedOn w:val="DefaultParagraphFont"/>
    <w:link w:val="BalloonText"/>
    <w:uiPriority w:val="99"/>
    <w:semiHidden/>
    <w:rsid w:val="00483B38"/>
    <w:rPr>
      <w:rFonts w:ascii="Tahoma" w:hAnsi="Tahoma" w:cs="Tahoma"/>
      <w:sz w:val="16"/>
      <w:szCs w:val="16"/>
    </w:rPr>
  </w:style>
  <w:style w:type="paragraph" w:styleId="NormalWeb">
    <w:name w:val="Normal (Web)"/>
    <w:basedOn w:val="Normal"/>
    <w:uiPriority w:val="99"/>
    <w:unhideWhenUsed/>
    <w:rsid w:val="00A732AB"/>
    <w:pPr>
      <w:spacing w:before="100" w:beforeAutospacing="1" w:after="100" w:afterAutospacing="1"/>
    </w:pPr>
    <w:rPr>
      <w:lang w:val="en-GB" w:eastAsia="en-GB"/>
    </w:rPr>
  </w:style>
  <w:style w:type="table" w:styleId="TableGrid">
    <w:name w:val="Table Grid"/>
    <w:basedOn w:val="TableNormal"/>
    <w:rsid w:val="00E47AA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3567">
      <w:bodyDiv w:val="1"/>
      <w:marLeft w:val="0"/>
      <w:marRight w:val="0"/>
      <w:marTop w:val="0"/>
      <w:marBottom w:val="0"/>
      <w:divBdr>
        <w:top w:val="none" w:sz="0" w:space="0" w:color="auto"/>
        <w:left w:val="none" w:sz="0" w:space="0" w:color="auto"/>
        <w:bottom w:val="none" w:sz="0" w:space="0" w:color="auto"/>
        <w:right w:val="none" w:sz="0" w:space="0" w:color="auto"/>
      </w:divBdr>
    </w:div>
    <w:div w:id="513619708">
      <w:bodyDiv w:val="1"/>
      <w:marLeft w:val="0"/>
      <w:marRight w:val="0"/>
      <w:marTop w:val="0"/>
      <w:marBottom w:val="0"/>
      <w:divBdr>
        <w:top w:val="none" w:sz="0" w:space="0" w:color="auto"/>
        <w:left w:val="none" w:sz="0" w:space="0" w:color="auto"/>
        <w:bottom w:val="none" w:sz="0" w:space="0" w:color="auto"/>
        <w:right w:val="none" w:sz="0" w:space="0" w:color="auto"/>
      </w:divBdr>
    </w:div>
    <w:div w:id="1082986503">
      <w:bodyDiv w:val="1"/>
      <w:marLeft w:val="0"/>
      <w:marRight w:val="0"/>
      <w:marTop w:val="0"/>
      <w:marBottom w:val="0"/>
      <w:divBdr>
        <w:top w:val="none" w:sz="0" w:space="0" w:color="auto"/>
        <w:left w:val="none" w:sz="0" w:space="0" w:color="auto"/>
        <w:bottom w:val="none" w:sz="0" w:space="0" w:color="auto"/>
        <w:right w:val="none" w:sz="0" w:space="0" w:color="auto"/>
      </w:divBdr>
    </w:div>
    <w:div w:id="1361397113">
      <w:bodyDiv w:val="1"/>
      <w:marLeft w:val="0"/>
      <w:marRight w:val="0"/>
      <w:marTop w:val="0"/>
      <w:marBottom w:val="0"/>
      <w:divBdr>
        <w:top w:val="none" w:sz="0" w:space="0" w:color="auto"/>
        <w:left w:val="none" w:sz="0" w:space="0" w:color="auto"/>
        <w:bottom w:val="none" w:sz="0" w:space="0" w:color="auto"/>
        <w:right w:val="none" w:sz="0" w:space="0" w:color="auto"/>
      </w:divBdr>
    </w:div>
    <w:div w:id="1363943197">
      <w:bodyDiv w:val="1"/>
      <w:marLeft w:val="0"/>
      <w:marRight w:val="0"/>
      <w:marTop w:val="0"/>
      <w:marBottom w:val="15"/>
      <w:divBdr>
        <w:top w:val="none" w:sz="0" w:space="0" w:color="auto"/>
        <w:left w:val="none" w:sz="0" w:space="0" w:color="auto"/>
        <w:bottom w:val="none" w:sz="0" w:space="0" w:color="auto"/>
        <w:right w:val="none" w:sz="0" w:space="0" w:color="auto"/>
      </w:divBdr>
      <w:divsChild>
        <w:div w:id="1977641723">
          <w:marLeft w:val="0"/>
          <w:marRight w:val="0"/>
          <w:marTop w:val="0"/>
          <w:marBottom w:val="0"/>
          <w:divBdr>
            <w:top w:val="none" w:sz="0" w:space="0" w:color="auto"/>
            <w:left w:val="none" w:sz="0" w:space="0" w:color="auto"/>
            <w:bottom w:val="none" w:sz="0" w:space="0" w:color="auto"/>
            <w:right w:val="none" w:sz="0" w:space="0" w:color="auto"/>
          </w:divBdr>
          <w:divsChild>
            <w:div w:id="401752779">
              <w:marLeft w:val="0"/>
              <w:marRight w:val="0"/>
              <w:marTop w:val="0"/>
              <w:marBottom w:val="0"/>
              <w:divBdr>
                <w:top w:val="none" w:sz="0" w:space="0" w:color="auto"/>
                <w:left w:val="none" w:sz="0" w:space="0" w:color="auto"/>
                <w:bottom w:val="none" w:sz="0" w:space="0" w:color="auto"/>
                <w:right w:val="none" w:sz="0" w:space="0" w:color="auto"/>
              </w:divBdr>
              <w:divsChild>
                <w:div w:id="974799237">
                  <w:marLeft w:val="0"/>
                  <w:marRight w:val="0"/>
                  <w:marTop w:val="0"/>
                  <w:marBottom w:val="0"/>
                  <w:divBdr>
                    <w:top w:val="none" w:sz="0" w:space="0" w:color="auto"/>
                    <w:left w:val="none" w:sz="0" w:space="0" w:color="auto"/>
                    <w:bottom w:val="none" w:sz="0" w:space="0" w:color="auto"/>
                    <w:right w:val="none" w:sz="0" w:space="0" w:color="auto"/>
                  </w:divBdr>
                  <w:divsChild>
                    <w:div w:id="2118020652">
                      <w:marLeft w:val="0"/>
                      <w:marRight w:val="0"/>
                      <w:marTop w:val="0"/>
                      <w:marBottom w:val="0"/>
                      <w:divBdr>
                        <w:top w:val="none" w:sz="0" w:space="0" w:color="auto"/>
                        <w:left w:val="none" w:sz="0" w:space="0" w:color="auto"/>
                        <w:bottom w:val="none" w:sz="0" w:space="0" w:color="auto"/>
                        <w:right w:val="none" w:sz="0" w:space="0" w:color="auto"/>
                      </w:divBdr>
                      <w:divsChild>
                        <w:div w:id="78916658">
                          <w:marLeft w:val="0"/>
                          <w:marRight w:val="0"/>
                          <w:marTop w:val="0"/>
                          <w:marBottom w:val="0"/>
                          <w:divBdr>
                            <w:top w:val="none" w:sz="0" w:space="0" w:color="auto"/>
                            <w:left w:val="none" w:sz="0" w:space="0" w:color="auto"/>
                            <w:bottom w:val="none" w:sz="0" w:space="0" w:color="auto"/>
                            <w:right w:val="none" w:sz="0" w:space="0" w:color="auto"/>
                          </w:divBdr>
                          <w:divsChild>
                            <w:div w:id="18271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7230">
      <w:bodyDiv w:val="1"/>
      <w:marLeft w:val="0"/>
      <w:marRight w:val="0"/>
      <w:marTop w:val="0"/>
      <w:marBottom w:val="15"/>
      <w:divBdr>
        <w:top w:val="none" w:sz="0" w:space="0" w:color="auto"/>
        <w:left w:val="none" w:sz="0" w:space="0" w:color="auto"/>
        <w:bottom w:val="none" w:sz="0" w:space="0" w:color="auto"/>
        <w:right w:val="none" w:sz="0" w:space="0" w:color="auto"/>
      </w:divBdr>
      <w:divsChild>
        <w:div w:id="1088234991">
          <w:marLeft w:val="0"/>
          <w:marRight w:val="0"/>
          <w:marTop w:val="0"/>
          <w:marBottom w:val="0"/>
          <w:divBdr>
            <w:top w:val="none" w:sz="0" w:space="0" w:color="auto"/>
            <w:left w:val="none" w:sz="0" w:space="0" w:color="auto"/>
            <w:bottom w:val="none" w:sz="0" w:space="0" w:color="auto"/>
            <w:right w:val="none" w:sz="0" w:space="0" w:color="auto"/>
          </w:divBdr>
          <w:divsChild>
            <w:div w:id="1128086060">
              <w:marLeft w:val="0"/>
              <w:marRight w:val="0"/>
              <w:marTop w:val="0"/>
              <w:marBottom w:val="0"/>
              <w:divBdr>
                <w:top w:val="none" w:sz="0" w:space="0" w:color="auto"/>
                <w:left w:val="none" w:sz="0" w:space="0" w:color="auto"/>
                <w:bottom w:val="none" w:sz="0" w:space="0" w:color="auto"/>
                <w:right w:val="none" w:sz="0" w:space="0" w:color="auto"/>
              </w:divBdr>
              <w:divsChild>
                <w:div w:id="934561265">
                  <w:marLeft w:val="0"/>
                  <w:marRight w:val="0"/>
                  <w:marTop w:val="0"/>
                  <w:marBottom w:val="0"/>
                  <w:divBdr>
                    <w:top w:val="none" w:sz="0" w:space="0" w:color="auto"/>
                    <w:left w:val="none" w:sz="0" w:space="0" w:color="auto"/>
                    <w:bottom w:val="none" w:sz="0" w:space="0" w:color="auto"/>
                    <w:right w:val="none" w:sz="0" w:space="0" w:color="auto"/>
                  </w:divBdr>
                  <w:divsChild>
                    <w:div w:id="826556635">
                      <w:marLeft w:val="0"/>
                      <w:marRight w:val="0"/>
                      <w:marTop w:val="0"/>
                      <w:marBottom w:val="0"/>
                      <w:divBdr>
                        <w:top w:val="none" w:sz="0" w:space="0" w:color="auto"/>
                        <w:left w:val="none" w:sz="0" w:space="0" w:color="auto"/>
                        <w:bottom w:val="none" w:sz="0" w:space="0" w:color="auto"/>
                        <w:right w:val="none" w:sz="0" w:space="0" w:color="auto"/>
                      </w:divBdr>
                      <w:divsChild>
                        <w:div w:id="1112553460">
                          <w:marLeft w:val="0"/>
                          <w:marRight w:val="0"/>
                          <w:marTop w:val="0"/>
                          <w:marBottom w:val="0"/>
                          <w:divBdr>
                            <w:top w:val="none" w:sz="0" w:space="0" w:color="auto"/>
                            <w:left w:val="none" w:sz="0" w:space="0" w:color="auto"/>
                            <w:bottom w:val="none" w:sz="0" w:space="0" w:color="auto"/>
                            <w:right w:val="none" w:sz="0" w:space="0" w:color="auto"/>
                          </w:divBdr>
                          <w:divsChild>
                            <w:div w:id="4929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85798">
      <w:bodyDiv w:val="1"/>
      <w:marLeft w:val="0"/>
      <w:marRight w:val="0"/>
      <w:marTop w:val="0"/>
      <w:marBottom w:val="0"/>
      <w:divBdr>
        <w:top w:val="none" w:sz="0" w:space="0" w:color="auto"/>
        <w:left w:val="none" w:sz="0" w:space="0" w:color="auto"/>
        <w:bottom w:val="none" w:sz="0" w:space="0" w:color="auto"/>
        <w:right w:val="none" w:sz="0" w:space="0" w:color="auto"/>
      </w:divBdr>
    </w:div>
    <w:div w:id="17585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c@vam.ac.uk" TargetMode="External"/><Relationship Id="rId13" Type="http://schemas.openxmlformats.org/officeDocument/2006/relationships/hyperlink" Target="mailto:beccy@halfmoon.org.uk" TargetMode="External"/><Relationship Id="rId18" Type="http://schemas.openxmlformats.org/officeDocument/2006/relationships/hyperlink" Target="https://richmix.org.uk/events/open-the-gate-festival" TargetMode="External"/><Relationship Id="rId26" Type="http://schemas.openxmlformats.org/officeDocument/2006/relationships/hyperlink" Target="mailto:cheryl@purplemoondrama.co.u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tracy.barbe@richmix.org.uk" TargetMode="External"/><Relationship Id="rId34" Type="http://schemas.openxmlformats.org/officeDocument/2006/relationships/hyperlink" Target="mailto:info@vallancecsa.org.uk" TargetMode="External"/><Relationship Id="rId42" Type="http://schemas.openxmlformats.org/officeDocument/2006/relationships/theme" Target="theme/theme1.xml"/><Relationship Id="rId7" Type="http://schemas.openxmlformats.org/officeDocument/2006/relationships/hyperlink" Target="mailto:moc@vam.ac.uk" TargetMode="External"/><Relationship Id="rId12" Type="http://schemas.openxmlformats.org/officeDocument/2006/relationships/hyperlink" Target="mailto:androulla@halfmoon.org.uk" TargetMode="External"/><Relationship Id="rId17" Type="http://schemas.openxmlformats.org/officeDocument/2006/relationships/hyperlink" Target="mailto:admin@attleecentre.org" TargetMode="External"/><Relationship Id="rId25" Type="http://schemas.openxmlformats.org/officeDocument/2006/relationships/hyperlink" Target="http://www.purplemoondrama.co.uk" TargetMode="External"/><Relationship Id="rId33" Type="http://schemas.openxmlformats.org/officeDocument/2006/relationships/hyperlink" Target="mailto:info@vallancecsa.org.uk" TargetMode="External"/><Relationship Id="rId38" Type="http://schemas.openxmlformats.org/officeDocument/2006/relationships/hyperlink" Target="https://www.facebook.com/weaversadventureplayground/" TargetMode="External"/><Relationship Id="rId2" Type="http://schemas.microsoft.com/office/2007/relationships/stylesWithEffects" Target="stylesWithEffects.xml"/><Relationship Id="rId16" Type="http://schemas.openxmlformats.org/officeDocument/2006/relationships/hyperlink" Target="mailto:Refeia.Begum@attleecentre.org" TargetMode="External"/><Relationship Id="rId20" Type="http://schemas.openxmlformats.org/officeDocument/2006/relationships/hyperlink" Target="mailto:tracy.barbe@richmix.org.uk" TargetMode="External"/><Relationship Id="rId29" Type="http://schemas.openxmlformats.org/officeDocument/2006/relationships/hyperlink" Target="mailto:hello@romanroadtrust.co.uk" TargetMode="External"/><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mossop@eltbaptistchurch.org" TargetMode="External"/><Relationship Id="rId24" Type="http://schemas.openxmlformats.org/officeDocument/2006/relationships/hyperlink" Target="mailto:cheryl@purplemoondrama.co.uk" TargetMode="External"/><Relationship Id="rId32" Type="http://schemas.openxmlformats.org/officeDocument/2006/relationships/hyperlink" Target="mailto:CPenquiries@island-house.org" TargetMode="External"/><Relationship Id="rId37" Type="http://schemas.openxmlformats.org/officeDocument/2006/relationships/hyperlink" Target="mailto:info@vallancecsa.org.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in@attleecentre.org" TargetMode="External"/><Relationship Id="rId23" Type="http://schemas.openxmlformats.org/officeDocument/2006/relationships/hyperlink" Target="https://richmix.org.uk/events/storycraft/" TargetMode="External"/><Relationship Id="rId28" Type="http://schemas.openxmlformats.org/officeDocument/2006/relationships/hyperlink" Target="http://romanroadtrust.co.uk/roman-road-common-vision/" TargetMode="External"/><Relationship Id="rId36" Type="http://schemas.openxmlformats.org/officeDocument/2006/relationships/hyperlink" Target="mailto:info@vallancecsa.org.uk" TargetMode="External"/><Relationship Id="rId10" Type="http://schemas.openxmlformats.org/officeDocument/2006/relationships/hyperlink" Target="mailto:moc@vam.ac.uk" TargetMode="External"/><Relationship Id="rId19" Type="http://schemas.openxmlformats.org/officeDocument/2006/relationships/hyperlink" Target="https://richmix.org.uk/events/grand-union-youth-orchestra-masterclass/" TargetMode="External"/><Relationship Id="rId31" Type="http://schemas.openxmlformats.org/officeDocument/2006/relationships/hyperlink" Target="mailto:CPenquiries@island-house.org" TargetMode="External"/><Relationship Id="rId4" Type="http://schemas.openxmlformats.org/officeDocument/2006/relationships/webSettings" Target="webSettings.xml"/><Relationship Id="rId9" Type="http://schemas.openxmlformats.org/officeDocument/2006/relationships/hyperlink" Target="mailto:moc@vam.ac.uk" TargetMode="External"/><Relationship Id="rId14" Type="http://schemas.openxmlformats.org/officeDocument/2006/relationships/hyperlink" Target="mailto:shajeda.akhter@attleecentre.org" TargetMode="External"/><Relationship Id="rId22" Type="http://schemas.openxmlformats.org/officeDocument/2006/relationships/hyperlink" Target="https://richmix.org.uk/events/everyone-a-maker-moulding-home-the-great-get-together/" TargetMode="External"/><Relationship Id="rId27" Type="http://schemas.openxmlformats.org/officeDocument/2006/relationships/hyperlink" Target="http://www.purplemoondrama.co.uk" TargetMode="External"/><Relationship Id="rId30" Type="http://schemas.openxmlformats.org/officeDocument/2006/relationships/hyperlink" Target="mailto:CPenquiries@island-house.org" TargetMode="External"/><Relationship Id="rId35" Type="http://schemas.openxmlformats.org/officeDocument/2006/relationships/hyperlink" Target="mailto:info@vallancecs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6A445914-DC42-4A52-9B85-7A44444CF166}"/>
      </w:docPartPr>
      <w:docPartBody>
        <w:p w:rsidR="00C72B27" w:rsidRDefault="00C72B27">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noPunctuationKerning/>
  <w:characterSpacingControl w:val="doNotCompress"/>
  <w:compat>
    <w:compatSetting w:name="compatibilityMode" w:uri="http://schemas.microsoft.com/office/word" w:val="12"/>
  </w:compat>
  <w:rsids>
    <w:rsidRoot w:val="00C72B27"/>
    <w:rsid w:val="00C72B27"/>
    <w:rsid w:val="00CA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Chinami Sakai</dc:creator>
  <cp:lastModifiedBy>Tracy Barrow</cp:lastModifiedBy>
  <cp:revision>4</cp:revision>
  <dcterms:created xsi:type="dcterms:W3CDTF">2019-06-24T08:17:00Z</dcterms:created>
  <dcterms:modified xsi:type="dcterms:W3CDTF">2019-07-23T11:11:00Z</dcterms:modified>
</cp:coreProperties>
</file>